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spacing w:before="1"/>
        <w:rPr>
          <w:rFonts w:ascii="Times New Roman"/>
          <w:sz w:val="29"/>
        </w:rPr>
      </w:pPr>
    </w:p>
    <w:p>
      <w:pPr>
        <w:spacing w:before="28"/>
        <w:ind w:left="337" w:right="0" w:firstLine="0"/>
        <w:jc w:val="left"/>
        <w:rPr>
          <w:sz w:val="24"/>
        </w:rPr>
      </w:pPr>
      <w:r>
        <mc:AlternateContent>
          <mc:Choice Requires="wps">
            <w:drawing>
              <wp:anchor distT="0" distB="0" distL="0" distR="0" simplePos="0" relativeHeight="251660288" behindDoc="0" locked="0" layoutInCell="1" allowOverlap="1">
                <wp:simplePos x="0" y="0"/>
                <wp:positionH relativeFrom="page">
                  <wp:posOffset>1677035</wp:posOffset>
                </wp:positionH>
                <wp:positionV relativeFrom="paragraph">
                  <wp:posOffset>290830</wp:posOffset>
                </wp:positionV>
                <wp:extent cx="2438400" cy="0"/>
                <wp:effectExtent l="0" t="0" r="0" b="0"/>
                <wp:wrapTopAndBottom/>
                <wp:docPr id="2" name="直线 2"/>
                <wp:cNvGraphicFramePr/>
                <a:graphic xmlns:a="http://schemas.openxmlformats.org/drawingml/2006/main">
                  <a:graphicData uri="http://schemas.microsoft.com/office/word/2010/wordprocessingShape">
                    <wps:wsp>
                      <wps:cNvCnPr/>
                      <wps:spPr>
                        <a:xfrm>
                          <a:off x="0" y="0"/>
                          <a:ext cx="2438400" cy="0"/>
                        </a:xfrm>
                        <a:prstGeom prst="line">
                          <a:avLst/>
                        </a:prstGeom>
                        <a:ln w="4699"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32.05pt;margin-top:22.9pt;height:0pt;width:192pt;mso-position-horizontal-relative:page;mso-wrap-distance-bottom:0pt;mso-wrap-distance-top:0pt;z-index:251660288;mso-width-relative:page;mso-height-relative:page;" filled="f" stroked="t" coordsize="21600,21600" o:gfxdata="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c7S8XX&#10;AAAACQEAAA8AAAAAAAAAAQAgAAAAIgAAAGRycy9kb3ducmV2LnhtbFBLAQIUABQAAAAIAIdO4kAt&#10;419y6AEAANsDAAAOAAAAAAAAAAEAIAAAACYBAABkcnMvZTJvRG9jLnhtbFBLBQYAAAAABgAGAFkB&#10;AACABQAAAAA=&#10;">
                <v:fill on="f" focussize="0,0"/>
                <v:stroke weight="0.37pt" color="#000000" joinstyle="round"/>
                <v:imagedata o:title=""/>
                <o:lock v:ext="edit" aspectratio="f"/>
                <w10:wrap type="topAndBottom"/>
              </v:line>
            </w:pict>
          </mc:Fallback>
        </mc:AlternateContent>
      </w:r>
      <w:r>
        <w:drawing>
          <wp:anchor distT="0" distB="0" distL="0" distR="0" simplePos="0" relativeHeight="251661312" behindDoc="0" locked="0" layoutInCell="1" allowOverlap="1">
            <wp:simplePos x="0" y="0"/>
            <wp:positionH relativeFrom="page">
              <wp:posOffset>4970145</wp:posOffset>
            </wp:positionH>
            <wp:positionV relativeFrom="paragraph">
              <wp:posOffset>-245745</wp:posOffset>
            </wp:positionV>
            <wp:extent cx="1428750" cy="6191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6" cstate="print"/>
                    <a:stretch>
                      <a:fillRect/>
                    </a:stretch>
                  </pic:blipFill>
                  <pic:spPr>
                    <a:xfrm>
                      <a:off x="0" y="0"/>
                      <a:ext cx="1428750" cy="619125"/>
                    </a:xfrm>
                    <a:prstGeom prst="rect">
                      <a:avLst/>
                    </a:prstGeom>
                  </pic:spPr>
                </pic:pic>
              </a:graphicData>
            </a:graphic>
          </wp:anchor>
        </w:drawing>
      </w:r>
      <w:r>
        <w:rPr>
          <w:rFonts w:hint="eastAsia" w:ascii="黑体" w:eastAsia="黑体"/>
          <w:sz w:val="25"/>
        </w:rPr>
        <w:t xml:space="preserve">受理编号： </w:t>
      </w:r>
      <w:r>
        <w:rPr>
          <w:rFonts w:hint="eastAsia"/>
          <w:sz w:val="21"/>
          <w:lang w:val="en-US" w:eastAsia="zh-CN"/>
        </w:rPr>
        <w:t>××××××</w:t>
      </w:r>
    </w:p>
    <w:p>
      <w:pPr>
        <w:pStyle w:val="4"/>
        <w:rPr>
          <w:sz w:val="20"/>
        </w:rPr>
      </w:pPr>
    </w:p>
    <w:p>
      <w:pPr>
        <w:pStyle w:val="4"/>
        <w:rPr>
          <w:sz w:val="20"/>
        </w:rPr>
      </w:pPr>
    </w:p>
    <w:p>
      <w:pPr>
        <w:pStyle w:val="4"/>
        <w:rPr>
          <w:sz w:val="20"/>
        </w:rPr>
      </w:pPr>
    </w:p>
    <w:p>
      <w:pPr>
        <w:pStyle w:val="4"/>
        <w:spacing w:before="4"/>
        <w:rPr>
          <w:sz w:val="27"/>
        </w:rPr>
      </w:pPr>
    </w:p>
    <w:p>
      <w:pPr>
        <w:spacing w:before="0" w:line="551" w:lineRule="exact"/>
        <w:ind w:left="1806" w:right="2784" w:firstLine="0"/>
        <w:jc w:val="center"/>
        <w:rPr>
          <w:rFonts w:hint="eastAsia" w:ascii="黑体" w:eastAsia="黑体"/>
          <w:sz w:val="45"/>
        </w:rPr>
      </w:pPr>
      <w:r>
        <w:rPr>
          <w:rFonts w:hint="eastAsia" w:ascii="黑体" w:eastAsia="黑体"/>
          <w:sz w:val="45"/>
        </w:rPr>
        <w:t>江西省省级科技企业孵化器认定</w:t>
      </w:r>
    </w:p>
    <w:p>
      <w:pPr>
        <w:spacing w:before="322"/>
        <w:ind w:left="1806" w:right="2784" w:firstLine="0"/>
        <w:jc w:val="center"/>
        <w:rPr>
          <w:rFonts w:hint="eastAsia" w:ascii="黑体" w:eastAsia="黑体"/>
          <w:sz w:val="37"/>
        </w:rPr>
      </w:pPr>
      <w:r>
        <w:rPr>
          <w:rFonts w:hint="eastAsia" w:ascii="黑体" w:eastAsia="黑体"/>
          <w:sz w:val="37"/>
        </w:rPr>
        <w:t>申报书</w:t>
      </w:r>
    </w:p>
    <w:p>
      <w:pPr>
        <w:spacing w:before="241"/>
        <w:ind w:left="1806" w:right="2784" w:firstLine="0"/>
        <w:jc w:val="center"/>
        <w:rPr>
          <w:rFonts w:hint="eastAsia" w:ascii="黑体" w:eastAsia="黑体"/>
          <w:sz w:val="30"/>
        </w:rPr>
      </w:pPr>
      <w:r>
        <w:rPr>
          <w:rFonts w:hint="eastAsia" w:ascii="黑体" w:eastAsia="黑体"/>
          <w:sz w:val="30"/>
        </w:rPr>
        <w:t>（</w:t>
      </w:r>
      <w:r>
        <w:rPr>
          <w:rFonts w:hint="eastAsia" w:ascii="黑体" w:eastAsia="黑体"/>
          <w:sz w:val="30"/>
          <w:lang w:val="en-US" w:eastAsia="zh-CN"/>
        </w:rPr>
        <w:t>××</w:t>
      </w:r>
      <w:r>
        <w:rPr>
          <w:rFonts w:hint="eastAsia" w:ascii="黑体" w:eastAsia="黑体"/>
          <w:sz w:val="30"/>
        </w:rPr>
        <w:t>年度）</w:t>
      </w:r>
    </w:p>
    <w:p>
      <w:pPr>
        <w:pStyle w:val="4"/>
        <w:rPr>
          <w:rFonts w:ascii="黑体"/>
          <w:sz w:val="20"/>
        </w:rPr>
      </w:pPr>
    </w:p>
    <w:p>
      <w:pPr>
        <w:pStyle w:val="4"/>
        <w:rPr>
          <w:rFonts w:ascii="黑体"/>
          <w:sz w:val="20"/>
        </w:rPr>
      </w:pPr>
    </w:p>
    <w:p>
      <w:pPr>
        <w:pStyle w:val="4"/>
        <w:rPr>
          <w:rFonts w:ascii="黑体"/>
          <w:sz w:val="20"/>
        </w:rPr>
      </w:pPr>
    </w:p>
    <w:p>
      <w:pPr>
        <w:pStyle w:val="4"/>
        <w:spacing w:before="2"/>
        <w:rPr>
          <w:rFonts w:ascii="黑体"/>
          <w:sz w:val="26"/>
        </w:rPr>
      </w:pPr>
    </w:p>
    <w:p>
      <w:pPr>
        <w:tabs>
          <w:tab w:val="left" w:pos="8842"/>
        </w:tabs>
        <w:spacing w:before="28"/>
        <w:ind w:left="499" w:right="0" w:firstLine="0"/>
        <w:jc w:val="left"/>
        <w:rPr>
          <w:rFonts w:hint="eastAsia" w:ascii="黑体" w:eastAsia="黑体"/>
          <w:sz w:val="24"/>
        </w:rPr>
      </w:pPr>
      <w:r>
        <mc:AlternateContent>
          <mc:Choice Requires="wpg">
            <w:drawing>
              <wp:anchor distT="0" distB="0" distL="0" distR="0" simplePos="0" relativeHeight="251661312" behindDoc="0" locked="0" layoutInCell="1" allowOverlap="1">
                <wp:simplePos x="0" y="0"/>
                <wp:positionH relativeFrom="page">
                  <wp:posOffset>1776730</wp:posOffset>
                </wp:positionH>
                <wp:positionV relativeFrom="paragraph">
                  <wp:posOffset>288290</wp:posOffset>
                </wp:positionV>
                <wp:extent cx="5100955" cy="5080"/>
                <wp:effectExtent l="0" t="0" r="0" b="0"/>
                <wp:wrapTopAndBottom/>
                <wp:docPr id="6" name="组合 3"/>
                <wp:cNvGraphicFramePr/>
                <a:graphic xmlns:a="http://schemas.openxmlformats.org/drawingml/2006/main">
                  <a:graphicData uri="http://schemas.microsoft.com/office/word/2010/wordprocessingGroup">
                    <wpg:wgp>
                      <wpg:cNvGrpSpPr/>
                      <wpg:grpSpPr>
                        <a:xfrm>
                          <a:off x="0" y="0"/>
                          <a:ext cx="5100955" cy="5080"/>
                          <a:chOff x="2799" y="455"/>
                          <a:chExt cx="8033" cy="8"/>
                        </a:xfrm>
                      </wpg:grpSpPr>
                      <wps:wsp>
                        <wps:cNvPr id="3" name="直线 4"/>
                        <wps:cNvCnPr/>
                        <wps:spPr>
                          <a:xfrm>
                            <a:off x="2803" y="459"/>
                            <a:ext cx="4950" cy="0"/>
                          </a:xfrm>
                          <a:prstGeom prst="line">
                            <a:avLst/>
                          </a:prstGeom>
                          <a:ln w="4826" cap="flat" cmpd="sng">
                            <a:solidFill>
                              <a:srgbClr val="000000"/>
                            </a:solidFill>
                            <a:prstDash val="solid"/>
                            <a:headEnd type="none" w="med" len="med"/>
                            <a:tailEnd type="none" w="med" len="med"/>
                          </a:ln>
                        </wps:spPr>
                        <wps:bodyPr upright="1"/>
                      </wps:wsp>
                      <wps:wsp>
                        <wps:cNvPr id="4" name="直线 5"/>
                        <wps:cNvCnPr/>
                        <wps:spPr>
                          <a:xfrm>
                            <a:off x="7753" y="459"/>
                            <a:ext cx="3075" cy="0"/>
                          </a:xfrm>
                          <a:prstGeom prst="line">
                            <a:avLst/>
                          </a:prstGeom>
                          <a:ln w="4826" cap="flat" cmpd="sng">
                            <a:solidFill>
                              <a:srgbClr val="000000"/>
                            </a:solidFill>
                            <a:prstDash val="solid"/>
                            <a:headEnd type="none" w="med" len="med"/>
                            <a:tailEnd type="none" w="med" len="med"/>
                          </a:ln>
                        </wps:spPr>
                        <wps:bodyPr upright="1"/>
                      </wps:wsp>
                      <wps:wsp>
                        <wps:cNvPr id="5" name="直线 6"/>
                        <wps:cNvCnPr/>
                        <wps:spPr>
                          <a:xfrm>
                            <a:off x="2803" y="459"/>
                            <a:ext cx="8025" cy="0"/>
                          </a:xfrm>
                          <a:prstGeom prst="line">
                            <a:avLst/>
                          </a:prstGeom>
                          <a:ln w="4826" cap="flat" cmpd="sng">
                            <a:solidFill>
                              <a:srgbClr val="00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139.9pt;margin-top:22.7pt;height:0.4pt;width:401.65pt;mso-position-horizontal-relative:page;mso-wrap-distance-bottom:0pt;mso-wrap-distance-top:0pt;z-index:251661312;mso-width-relative:page;mso-height-relative:page;" coordorigin="2799,455" coordsize="8033,8" o:gfxdata="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IoDrDvbAAAACgEAAA8AAAAAAAAAAQAgAAAAIgAAAGRycy9kb3ducmV2LnhtbFBL&#10;AQIUABQAAAAIAIdO4kC9waCcngIAAAUJAAAOAAAAAAAAAAEAIAAAACoBAABkcnMvZTJvRG9jLnht&#10;bFBLBQYAAAAABgAGAFkBAAA6BgAAAAA=&#10;">
                <o:lock v:ext="edit" aspectratio="f"/>
                <v:line id="直线 4" o:spid="_x0000_s1026" o:spt="20" style="position:absolute;left:2803;top:459;height:0;width:4950;" filled="f" stroked="t" coordsize="21600,21600" o:gfxdata="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umzmi5AAAA2gAA&#10;AA8AAAAAAAAAAQAgAAAAIgAAAGRycy9kb3ducmV2LnhtbFBLAQIUABQAAAAIAIdO4kAzLwWeOwAA&#10;ADkAAAAQAAAAAAAAAAEAIAAAAAgBAABkcnMvc2hhcGV4bWwueG1sUEsFBgAAAAAGAAYAWwEAALID&#10;AAAAAA==&#10;">
                  <v:fill on="f" focussize="0,0"/>
                  <v:stroke weight="0.38pt" color="#000000" joinstyle="round"/>
                  <v:imagedata o:title=""/>
                  <o:lock v:ext="edit" aspectratio="f"/>
                </v:line>
                <v:line id="直线 5" o:spid="_x0000_s1026" o:spt="20" style="position:absolute;left:7753;top:459;height:0;width:3075;" filled="f" stroked="t" coordsize="21600,21600" o:gfxdata="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E9WHLsAAADa&#10;AAAADwAAAAAAAAABACAAAAAiAAAAZHJzL2Rvd25yZXYueG1sUEsBAhQAFAAAAAgAh07iQDMvBZ47&#10;AAAAOQAAABAAAAAAAAAAAQAgAAAACgEAAGRycy9zaGFwZXhtbC54bWxQSwUGAAAAAAYABgBbAQAA&#10;tAMAAAAA&#10;">
                  <v:fill on="f" focussize="0,0"/>
                  <v:stroke weight="0.38pt" color="#000000" joinstyle="round"/>
                  <v:imagedata o:title=""/>
                  <o:lock v:ext="edit" aspectratio="f"/>
                </v:line>
                <v:line id="直线 6" o:spid="_x0000_s1026" o:spt="20" style="position:absolute;left:2803;top:459;height:0;width:8025;" filled="f" stroked="t" coordsize="21600,21600" o:gfxdata="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A/OHugAAANoA&#10;AAAPAAAAAAAAAAEAIAAAACIAAABkcnMvZG93bnJldi54bWxQSwECFAAUAAAACACHTuJAMy8FnjsA&#10;AAA5AAAAEAAAAAAAAAABACAAAAAJAQAAZHJzL3NoYXBleG1sLnhtbFBLBQYAAAAABgAGAFsBAACz&#10;AwAAAAA=&#10;">
                  <v:fill on="f" focussize="0,0"/>
                  <v:stroke weight="0.38pt" color="#000000" joinstyle="round"/>
                  <v:imagedata o:title=""/>
                  <o:lock v:ext="edit" aspectratio="f"/>
                </v:line>
                <w10:wrap type="topAndBottom"/>
              </v:group>
            </w:pict>
          </mc:Fallback>
        </mc:AlternateContent>
      </w:r>
      <w:r>
        <w:rPr>
          <w:rFonts w:hint="eastAsia" w:ascii="黑体" w:eastAsia="黑体"/>
          <w:sz w:val="25"/>
        </w:rPr>
        <w:t>申报单位：</w:t>
      </w:r>
      <w:r>
        <w:rPr>
          <w:rFonts w:hint="eastAsia" w:ascii="黑体" w:eastAsia="黑体"/>
          <w:spacing w:val="-26"/>
          <w:sz w:val="25"/>
        </w:rPr>
        <w:t xml:space="preserve"> </w:t>
      </w:r>
      <w:r>
        <w:rPr>
          <w:rFonts w:hint="eastAsia" w:ascii="黑体" w:eastAsia="黑体"/>
          <w:sz w:val="25"/>
          <w:lang w:val="en-US" w:eastAsia="zh-CN"/>
        </w:rPr>
        <w:t>××××××</w:t>
      </w:r>
      <w:r>
        <w:rPr>
          <w:position w:val="1"/>
          <w:sz w:val="24"/>
        </w:rPr>
        <w:tab/>
      </w:r>
      <w:r>
        <w:rPr>
          <w:rFonts w:hint="eastAsia" w:ascii="黑体" w:eastAsia="黑体"/>
          <w:position w:val="1"/>
          <w:sz w:val="24"/>
        </w:rPr>
        <w:t>（盖章）</w:t>
      </w:r>
    </w:p>
    <w:p>
      <w:pPr>
        <w:spacing w:before="207" w:after="99"/>
        <w:ind w:left="243" w:right="0" w:firstLine="0"/>
        <w:jc w:val="left"/>
        <w:rPr>
          <w:sz w:val="24"/>
        </w:rPr>
      </w:pPr>
      <w:r>
        <w:rPr>
          <w:rFonts w:hint="eastAsia" w:ascii="黑体" w:eastAsia="黑体"/>
          <w:sz w:val="25"/>
        </w:rPr>
        <w:t xml:space="preserve">孵化器名称： </w:t>
      </w:r>
      <w:r>
        <w:rPr>
          <w:rFonts w:hint="eastAsia" w:ascii="黑体" w:eastAsia="黑体"/>
          <w:sz w:val="25"/>
          <w:lang w:val="en-US" w:eastAsia="zh-CN"/>
        </w:rPr>
        <w:t>××××××</w:t>
      </w:r>
    </w:p>
    <w:p>
      <w:pPr>
        <w:pStyle w:val="4"/>
        <w:spacing w:line="20" w:lineRule="exact"/>
        <w:ind w:left="1818"/>
        <w:rPr>
          <w:sz w:val="2"/>
        </w:rPr>
      </w:pPr>
      <w:r>
        <w:rPr>
          <w:sz w:val="2"/>
        </w:rPr>
        <mc:AlternateContent>
          <mc:Choice Requires="wpg">
            <w:drawing>
              <wp:inline distT="0" distB="0" distL="114300" distR="114300">
                <wp:extent cx="5100955" cy="5080"/>
                <wp:effectExtent l="0" t="0" r="0" b="0"/>
                <wp:docPr id="22" name="组合 7"/>
                <wp:cNvGraphicFramePr/>
                <a:graphic xmlns:a="http://schemas.openxmlformats.org/drawingml/2006/main">
                  <a:graphicData uri="http://schemas.microsoft.com/office/word/2010/wordprocessingGroup">
                    <wpg:wgp>
                      <wpg:cNvGrpSpPr/>
                      <wpg:grpSpPr>
                        <a:xfrm>
                          <a:off x="0" y="0"/>
                          <a:ext cx="5100955" cy="5080"/>
                          <a:chOff x="0" y="0"/>
                          <a:chExt cx="8033" cy="8"/>
                        </a:xfrm>
                      </wpg:grpSpPr>
                      <wps:wsp>
                        <wps:cNvPr id="18" name="直线 8"/>
                        <wps:cNvCnPr/>
                        <wps:spPr>
                          <a:xfrm>
                            <a:off x="4" y="4"/>
                            <a:ext cx="8025" cy="0"/>
                          </a:xfrm>
                          <a:prstGeom prst="line">
                            <a:avLst/>
                          </a:prstGeom>
                          <a:ln w="4699" cap="flat" cmpd="sng">
                            <a:solidFill>
                              <a:srgbClr val="000000"/>
                            </a:solidFill>
                            <a:prstDash val="solid"/>
                            <a:headEnd type="none" w="med" len="med"/>
                            <a:tailEnd type="none" w="med" len="med"/>
                          </a:ln>
                        </wps:spPr>
                        <wps:bodyPr upright="1"/>
                      </wps:wsp>
                      <wps:wsp>
                        <wps:cNvPr id="19" name="直线 9"/>
                        <wps:cNvCnPr/>
                        <wps:spPr>
                          <a:xfrm>
                            <a:off x="4" y="4"/>
                            <a:ext cx="3375" cy="0"/>
                          </a:xfrm>
                          <a:prstGeom prst="line">
                            <a:avLst/>
                          </a:prstGeom>
                          <a:ln w="4699" cap="flat" cmpd="sng">
                            <a:solidFill>
                              <a:srgbClr val="000000"/>
                            </a:solidFill>
                            <a:prstDash val="solid"/>
                            <a:headEnd type="none" w="med" len="med"/>
                            <a:tailEnd type="none" w="med" len="med"/>
                          </a:ln>
                        </wps:spPr>
                        <wps:bodyPr upright="1"/>
                      </wps:wsp>
                      <wps:wsp>
                        <wps:cNvPr id="20" name="直线 10"/>
                        <wps:cNvCnPr/>
                        <wps:spPr>
                          <a:xfrm>
                            <a:off x="3379" y="4"/>
                            <a:ext cx="1575" cy="0"/>
                          </a:xfrm>
                          <a:prstGeom prst="line">
                            <a:avLst/>
                          </a:prstGeom>
                          <a:ln w="4699" cap="flat" cmpd="sng">
                            <a:solidFill>
                              <a:srgbClr val="000000"/>
                            </a:solidFill>
                            <a:prstDash val="solid"/>
                            <a:headEnd type="none" w="med" len="med"/>
                            <a:tailEnd type="none" w="med" len="med"/>
                          </a:ln>
                        </wps:spPr>
                        <wps:bodyPr upright="1"/>
                      </wps:wsp>
                      <wps:wsp>
                        <wps:cNvPr id="21" name="直线 11"/>
                        <wps:cNvCnPr/>
                        <wps:spPr>
                          <a:xfrm>
                            <a:off x="4954" y="4"/>
                            <a:ext cx="3075" cy="0"/>
                          </a:xfrm>
                          <a:prstGeom prst="line">
                            <a:avLst/>
                          </a:prstGeom>
                          <a:ln w="4699" cap="flat" cmpd="sng">
                            <a:solidFill>
                              <a:srgbClr val="000000"/>
                            </a:solidFill>
                            <a:prstDash val="solid"/>
                            <a:headEnd type="none" w="med" len="med"/>
                            <a:tailEnd type="none" w="med" len="med"/>
                          </a:ln>
                        </wps:spPr>
                        <wps:bodyPr upright="1"/>
                      </wps:wsp>
                    </wpg:wgp>
                  </a:graphicData>
                </a:graphic>
              </wp:inline>
            </w:drawing>
          </mc:Choice>
          <mc:Fallback>
            <w:pict>
              <v:group id="组合 7" o:spid="_x0000_s1026" o:spt="203" style="height:0.4pt;width:401.65pt;" coordsize="8033,8" o:gfxdata="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BeaUL70wAAAAIBAAAPAAAAAAAAAAEAIAAAACIAAABkcnMvZG93bnJldi54bWxQ&#10;SwECFAAUAAAACACHTuJAqKJZr6cCAAD4CgAADgAAAAAAAAABACAAAAAiAQAAZHJzL2Uyb0RvYy54&#10;bWxQSwUGAAAAAAYABgBZAQAAOwYAAAAA&#10;">
                <o:lock v:ext="edit" aspectratio="f"/>
                <v:line id="直线 8" o:spid="_x0000_s1026" o:spt="20" style="position:absolute;left:4;top:4;height:0;width:8025;" filled="f" stroked="t" coordsize="21600,21600" o:gfxdata="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4m9vQAA&#10;ANsAAAAPAAAAAAAAAAEAIAAAACIAAABkcnMvZG93bnJldi54bWxQSwECFAAUAAAACACHTuJAMy8F&#10;njsAAAA5AAAAEAAAAAAAAAABACAAAAAMAQAAZHJzL3NoYXBleG1sLnhtbFBLBQYAAAAABgAGAFsB&#10;AAC2AwAAAAA=&#10;">
                  <v:fill on="f" focussize="0,0"/>
                  <v:stroke weight="0.37pt" color="#000000" joinstyle="round"/>
                  <v:imagedata o:title=""/>
                  <o:lock v:ext="edit" aspectratio="f"/>
                </v:line>
                <v:line id="直线 9" o:spid="_x0000_s1026" o:spt="20" style="position:absolute;left:4;top:4;height:0;width:3375;" filled="f" stroked="t" coordsize="21600,21600" o:gfxdata="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nLCa8AAAA&#10;2wAAAA8AAAAAAAAAAQAgAAAAIgAAAGRycy9kb3ducmV2LnhtbFBLAQIUABQAAAAIAIdO4kAzLwWe&#10;OwAAADkAAAAQAAAAAAAAAAEAIAAAAAsBAABkcnMvc2hhcGV4bWwueG1sUEsFBgAAAAAGAAYAWwEA&#10;ALUDAAAAAA==&#10;">
                  <v:fill on="f" focussize="0,0"/>
                  <v:stroke weight="0.37pt" color="#000000" joinstyle="round"/>
                  <v:imagedata o:title=""/>
                  <o:lock v:ext="edit" aspectratio="f"/>
                </v:line>
                <v:line id="直线 10" o:spid="_x0000_s1026" o:spt="20" style="position:absolute;left:3379;top:4;height:0;width:1575;" filled="f" stroked="t" coordsize="21600,21600" o:gfxdata="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cU8GugAAANsA&#10;AAAPAAAAAAAAAAEAIAAAACIAAABkcnMvZG93bnJldi54bWxQSwECFAAUAAAACACHTuJAMy8FnjsA&#10;AAA5AAAAEAAAAAAAAAABACAAAAAJAQAAZHJzL3NoYXBleG1sLnhtbFBLBQYAAAAABgAGAFsBAACz&#10;AwAAAAA=&#10;">
                  <v:fill on="f" focussize="0,0"/>
                  <v:stroke weight="0.37pt" color="#000000" joinstyle="round"/>
                  <v:imagedata o:title=""/>
                  <o:lock v:ext="edit" aspectratio="f"/>
                </v:line>
                <v:line id="直线 11" o:spid="_x0000_s1026" o:spt="20" style="position:absolute;left:4954;top:4;height:0;width:3075;" filled="f" stroked="t" coordsize="21600,21600" o:gfxdata="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D3qnb4A&#10;AADbAAAADwAAAAAAAAABACAAAAAiAAAAZHJzL2Rvd25yZXYueG1sUEsBAhQAFAAAAAgAh07iQDMv&#10;BZ47AAAAOQAAABAAAAAAAAAAAQAgAAAADQEAAGRycy9zaGFwZXhtbC54bWxQSwUGAAAAAAYABgBb&#10;AQAAtwMAAAAA&#10;">
                  <v:fill on="f" focussize="0,0"/>
                  <v:stroke weight="0.37pt" color="#000000" joinstyle="round"/>
                  <v:imagedata o:title=""/>
                  <o:lock v:ext="edit" aspectratio="f"/>
                </v:line>
                <w10:wrap type="none"/>
                <w10:anchorlock/>
              </v:group>
            </w:pict>
          </mc:Fallback>
        </mc:AlternateContent>
      </w:r>
    </w:p>
    <w:p>
      <w:pPr>
        <w:pStyle w:val="4"/>
        <w:spacing w:before="1"/>
        <w:rPr>
          <w:sz w:val="15"/>
        </w:rPr>
      </w:pPr>
    </w:p>
    <w:p>
      <w:pPr>
        <w:tabs>
          <w:tab w:val="left" w:pos="5448"/>
        </w:tabs>
        <w:spacing w:before="31"/>
        <w:ind w:left="754" w:right="0" w:firstLine="0"/>
        <w:jc w:val="left"/>
        <w:rPr>
          <w:sz w:val="24"/>
        </w:rPr>
      </w:pPr>
      <w:r>
        <mc:AlternateContent>
          <mc:Choice Requires="wpg">
            <w:drawing>
              <wp:anchor distT="0" distB="0" distL="0" distR="0" simplePos="0" relativeHeight="251661312" behindDoc="0" locked="0" layoutInCell="1" allowOverlap="1">
                <wp:simplePos x="0" y="0"/>
                <wp:positionH relativeFrom="page">
                  <wp:posOffset>1776730</wp:posOffset>
                </wp:positionH>
                <wp:positionV relativeFrom="paragraph">
                  <wp:posOffset>290195</wp:posOffset>
                </wp:positionV>
                <wp:extent cx="2148205" cy="5080"/>
                <wp:effectExtent l="0" t="0" r="0" b="0"/>
                <wp:wrapTopAndBottom/>
                <wp:docPr id="9" name="组合 12"/>
                <wp:cNvGraphicFramePr/>
                <a:graphic xmlns:a="http://schemas.openxmlformats.org/drawingml/2006/main">
                  <a:graphicData uri="http://schemas.microsoft.com/office/word/2010/wordprocessingGroup">
                    <wpg:wgp>
                      <wpg:cNvGrpSpPr/>
                      <wpg:grpSpPr>
                        <a:xfrm>
                          <a:off x="0" y="0"/>
                          <a:ext cx="2148205" cy="5080"/>
                          <a:chOff x="2799" y="458"/>
                          <a:chExt cx="3383" cy="8"/>
                        </a:xfrm>
                      </wpg:grpSpPr>
                      <wps:wsp>
                        <wps:cNvPr id="7" name="直线 13"/>
                        <wps:cNvCnPr/>
                        <wps:spPr>
                          <a:xfrm>
                            <a:off x="2803" y="462"/>
                            <a:ext cx="3375" cy="0"/>
                          </a:xfrm>
                          <a:prstGeom prst="line">
                            <a:avLst/>
                          </a:prstGeom>
                          <a:ln w="4699" cap="flat" cmpd="sng">
                            <a:solidFill>
                              <a:srgbClr val="000000"/>
                            </a:solidFill>
                            <a:prstDash val="solid"/>
                            <a:headEnd type="none" w="med" len="med"/>
                            <a:tailEnd type="none" w="med" len="med"/>
                          </a:ln>
                        </wps:spPr>
                        <wps:bodyPr upright="1"/>
                      </wps:wsp>
                      <wps:wsp>
                        <wps:cNvPr id="8" name="直线 14"/>
                        <wps:cNvCnPr/>
                        <wps:spPr>
                          <a:xfrm>
                            <a:off x="2803" y="462"/>
                            <a:ext cx="3375" cy="0"/>
                          </a:xfrm>
                          <a:prstGeom prst="line">
                            <a:avLst/>
                          </a:prstGeom>
                          <a:ln w="4699" cap="flat" cmpd="sng">
                            <a:solidFill>
                              <a:srgbClr val="000000"/>
                            </a:solidFill>
                            <a:prstDash val="solid"/>
                            <a:headEnd type="none" w="med" len="med"/>
                            <a:tailEnd type="none" w="med" len="med"/>
                          </a:ln>
                        </wps:spPr>
                        <wps:bodyPr upright="1"/>
                      </wps:wsp>
                    </wpg:wgp>
                  </a:graphicData>
                </a:graphic>
              </wp:anchor>
            </w:drawing>
          </mc:Choice>
          <mc:Fallback>
            <w:pict>
              <v:group id="组合 12" o:spid="_x0000_s1026" o:spt="203" style="position:absolute;left:0pt;margin-left:139.9pt;margin-top:22.85pt;height:0.4pt;width:169.15pt;mso-position-horizontal-relative:page;mso-wrap-distance-bottom:0pt;mso-wrap-distance-top:0pt;z-index:251661312;mso-width-relative:page;mso-height-relative:page;" coordorigin="2799,458" coordsize="3383,8" o:gfxdata="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ibaPpNoAAAAJAQAADwAAAAAAAAABACAA&#10;AAAiAAAAZHJzL2Rvd25yZXYueG1sUEsBAhQAFAAAAAgAh07iQAS/UXd9AgAACQcAAA4AAAAAAAAA&#10;AQAgAAAAKQEAAGRycy9lMm9Eb2MueG1sUEsFBgAAAAAGAAYAWQEAABgGAAAAAA==&#10;">
                <o:lock v:ext="edit" aspectratio="f"/>
                <v:line id="直线 13" o:spid="_x0000_s1026" o:spt="20" style="position:absolute;left:2803;top:462;height:0;width:3375;" filled="f" stroked="t" coordsize="21600,21600" o:gfxdata="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1ULUr4A&#10;AADaAAAADwAAAAAAAAABACAAAAAiAAAAZHJzL2Rvd25yZXYueG1sUEsBAhQAFAAAAAgAh07iQDMv&#10;BZ47AAAAOQAAABAAAAAAAAAAAQAgAAAADQEAAGRycy9zaGFwZXhtbC54bWxQSwUGAAAAAAYABgBb&#10;AQAAtwMAAAAA&#10;">
                  <v:fill on="f" focussize="0,0"/>
                  <v:stroke weight="0.37pt" color="#000000" joinstyle="round"/>
                  <v:imagedata o:title=""/>
                  <o:lock v:ext="edit" aspectratio="f"/>
                </v:line>
                <v:line id="直线 14" o:spid="_x0000_s1026" o:spt="20" style="position:absolute;left:2803;top:462;height:0;width:3375;" filled="f" stroked="t" coordsize="21600,21600" o:gfxdata="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sqfILsAAADa&#10;AAAADwAAAAAAAAABACAAAAAiAAAAZHJzL2Rvd25yZXYueG1sUEsBAhQAFAAAAAgAh07iQDMvBZ47&#10;AAAAOQAAABAAAAAAAAAAAQAgAAAACgEAAGRycy9zaGFwZXhtbC54bWxQSwUGAAAAAAYABgBbAQAA&#10;tAMAAAAA&#10;">
                  <v:fill on="f" focussize="0,0"/>
                  <v:stroke weight="0.37pt" color="#000000" joinstyle="round"/>
                  <v:imagedata o:title=""/>
                  <o:lock v:ext="edit" aspectratio="f"/>
                </v:line>
                <w10:wrap type="topAndBottom"/>
              </v:group>
            </w:pict>
          </mc:Fallback>
        </mc:AlternateContent>
      </w:r>
      <w:r>
        <mc:AlternateContent>
          <mc:Choice Requires="wpg">
            <w:drawing>
              <wp:anchor distT="0" distB="0" distL="0" distR="0" simplePos="0" relativeHeight="251661312" behindDoc="0" locked="0" layoutInCell="1" allowOverlap="1">
                <wp:simplePos x="0" y="0"/>
                <wp:positionH relativeFrom="page">
                  <wp:posOffset>4919980</wp:posOffset>
                </wp:positionH>
                <wp:positionV relativeFrom="paragraph">
                  <wp:posOffset>290195</wp:posOffset>
                </wp:positionV>
                <wp:extent cx="1957705" cy="5080"/>
                <wp:effectExtent l="0" t="0" r="0" b="0"/>
                <wp:wrapTopAndBottom/>
                <wp:docPr id="12" name="组合 15"/>
                <wp:cNvGraphicFramePr/>
                <a:graphic xmlns:a="http://schemas.openxmlformats.org/drawingml/2006/main">
                  <a:graphicData uri="http://schemas.microsoft.com/office/word/2010/wordprocessingGroup">
                    <wpg:wgp>
                      <wpg:cNvGrpSpPr/>
                      <wpg:grpSpPr>
                        <a:xfrm>
                          <a:off x="0" y="0"/>
                          <a:ext cx="1957705" cy="5080"/>
                          <a:chOff x="7749" y="458"/>
                          <a:chExt cx="3083" cy="8"/>
                        </a:xfrm>
                      </wpg:grpSpPr>
                      <wps:wsp>
                        <wps:cNvPr id="10" name="直线 16"/>
                        <wps:cNvCnPr/>
                        <wps:spPr>
                          <a:xfrm>
                            <a:off x="7753" y="462"/>
                            <a:ext cx="3075" cy="0"/>
                          </a:xfrm>
                          <a:prstGeom prst="line">
                            <a:avLst/>
                          </a:prstGeom>
                          <a:ln w="4699" cap="flat" cmpd="sng">
                            <a:solidFill>
                              <a:srgbClr val="000000"/>
                            </a:solidFill>
                            <a:prstDash val="solid"/>
                            <a:headEnd type="none" w="med" len="med"/>
                            <a:tailEnd type="none" w="med" len="med"/>
                          </a:ln>
                        </wps:spPr>
                        <wps:bodyPr upright="1"/>
                      </wps:wsp>
                      <wps:wsp>
                        <wps:cNvPr id="11" name="直线 17"/>
                        <wps:cNvCnPr/>
                        <wps:spPr>
                          <a:xfrm>
                            <a:off x="7753" y="462"/>
                            <a:ext cx="3075" cy="0"/>
                          </a:xfrm>
                          <a:prstGeom prst="line">
                            <a:avLst/>
                          </a:prstGeom>
                          <a:ln w="4699" cap="flat" cmpd="sng">
                            <a:solidFill>
                              <a:srgbClr val="000000"/>
                            </a:solidFill>
                            <a:prstDash val="solid"/>
                            <a:headEnd type="none" w="med" len="med"/>
                            <a:tailEnd type="none" w="med" len="med"/>
                          </a:ln>
                        </wps:spPr>
                        <wps:bodyPr upright="1"/>
                      </wps:wsp>
                    </wpg:wgp>
                  </a:graphicData>
                </a:graphic>
              </wp:anchor>
            </w:drawing>
          </mc:Choice>
          <mc:Fallback>
            <w:pict>
              <v:group id="组合 15" o:spid="_x0000_s1026" o:spt="203" style="position:absolute;left:0pt;margin-left:387.4pt;margin-top:22.85pt;height:0.4pt;width:154.15pt;mso-position-horizontal-relative:page;mso-wrap-distance-bottom:0pt;mso-wrap-distance-top:0pt;z-index:251661312;mso-width-relative:page;mso-height-relative:page;" coordorigin="7749,458" coordsize="3083,8" o:gfxdata="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Jy7Xz2gAAAAoBAAAPAAAAAAAAAAEAIAAA&#10;ACIAAABkcnMvZG93bnJldi54bWxQSwECFAAUAAAACACHTuJAHqPsIHwCAAAMBwAADgAAAAAAAAAB&#10;ACAAAAApAQAAZHJzL2Uyb0RvYy54bWxQSwUGAAAAAAYABgBZAQAAFwYAAAAA&#10;">
                <o:lock v:ext="edit" aspectratio="f"/>
                <v:line id="直线 16" o:spid="_x0000_s1026" o:spt="20" style="position:absolute;left:7753;top:462;height:0;width:3075;" filled="f" stroked="t" coordsize="21600,21600" o:gfxdata="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HYW7vQAA&#10;ANsAAAAPAAAAAAAAAAEAIAAAACIAAABkcnMvZG93bnJldi54bWxQSwECFAAUAAAACACHTuJAMy8F&#10;njsAAAA5AAAAEAAAAAAAAAABACAAAAAMAQAAZHJzL3NoYXBleG1sLnhtbFBLBQYAAAAABgAGAFsB&#10;AAC2AwAAAAA=&#10;">
                  <v:fill on="f" focussize="0,0"/>
                  <v:stroke weight="0.37pt" color="#000000" joinstyle="round"/>
                  <v:imagedata o:title=""/>
                  <o:lock v:ext="edit" aspectratio="f"/>
                </v:line>
                <v:line id="直线 17" o:spid="_x0000_s1026" o:spt="20" style="position:absolute;left:7753;top:462;height:0;width:3075;" filled="f" stroked="t" coordsize="21600,21600" o:gfxdata="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lEgILsAAADb&#10;AAAADwAAAAAAAAABACAAAAAiAAAAZHJzL2Rvd25yZXYueG1sUEsBAhQAFAAAAAgAh07iQDMvBZ47&#10;AAAAOQAAABAAAAAAAAAAAQAgAAAACgEAAGRycy9zaGFwZXhtbC54bWxQSwUGAAAAAAYABgBbAQAA&#10;tAMAAAAA&#10;">
                  <v:fill on="f" focussize="0,0"/>
                  <v:stroke weight="0.37pt" color="#000000" joinstyle="round"/>
                  <v:imagedata o:title=""/>
                  <o:lock v:ext="edit" aspectratio="f"/>
                </v:line>
                <w10:wrap type="topAndBottom"/>
              </v:group>
            </w:pict>
          </mc:Fallback>
        </mc:AlternateContent>
      </w:r>
      <w:r>
        <w:pict>
          <v:shape id="_x0000_s1042" o:spid="_x0000_s1042" o:spt="136" type="#_x0000_t136" style="position:absolute;left:0pt;margin-left:102.35pt;margin-top:10.95pt;height:60.05pt;width:360.05pt;mso-position-horizontal-relative:page;rotation:20643840f;z-index:-251654144;mso-width-relative:page;mso-height-relative:page;" fillcolor="#BFBFBF" filled="t" stroked="f" coordsize="21600,21600">
            <v:path/>
            <v:fill on="t" focussize="0,0"/>
            <v:stroke on="f"/>
            <v:imagedata o:title=""/>
            <o:lock v:ext="edit"/>
            <v:textpath on="t" fitshape="t" fitpath="t" trim="t" xscale="f" string="708205597151" style="font-family:&amp;quot;font-size:60pt;v-text-align:center;"/>
          </v:shape>
        </w:pict>
      </w:r>
      <w:r>
        <w:rPr>
          <w:rFonts w:hint="eastAsia" w:ascii="黑体" w:eastAsia="黑体"/>
          <w:sz w:val="25"/>
        </w:rPr>
        <w:t>联系人：</w:t>
      </w:r>
      <w:r>
        <w:rPr>
          <w:rFonts w:hint="eastAsia" w:ascii="黑体" w:eastAsia="黑体"/>
          <w:spacing w:val="-28"/>
          <w:sz w:val="25"/>
        </w:rPr>
        <w:t xml:space="preserve"> </w:t>
      </w:r>
      <w:r>
        <w:rPr>
          <w:rFonts w:hint="eastAsia" w:ascii="黑体" w:eastAsia="黑体"/>
          <w:spacing w:val="-28"/>
          <w:sz w:val="25"/>
          <w:lang w:val="en-US" w:eastAsia="zh-CN"/>
        </w:rPr>
        <w:t>×××</w:t>
      </w:r>
      <w:r>
        <w:rPr>
          <w:position w:val="1"/>
          <w:sz w:val="24"/>
        </w:rPr>
        <w:tab/>
      </w:r>
      <w:r>
        <w:rPr>
          <w:rFonts w:hint="eastAsia" w:ascii="黑体" w:eastAsia="黑体"/>
          <w:sz w:val="25"/>
        </w:rPr>
        <w:t>电子邮箱：</w:t>
      </w:r>
      <w:r>
        <w:rPr>
          <w:rFonts w:hint="eastAsia" w:ascii="黑体" w:eastAsia="黑体"/>
          <w:spacing w:val="-8"/>
          <w:sz w:val="25"/>
        </w:rPr>
        <w:t xml:space="preserve"> </w:t>
      </w:r>
      <w:r>
        <w:rPr>
          <w:rFonts w:hint="eastAsia" w:ascii="黑体" w:eastAsia="黑体"/>
          <w:spacing w:val="-28"/>
          <w:sz w:val="25"/>
          <w:lang w:val="en-US" w:eastAsia="zh-CN"/>
        </w:rPr>
        <w:t>×××</w:t>
      </w:r>
    </w:p>
    <w:p>
      <w:pPr>
        <w:tabs>
          <w:tab w:val="left" w:pos="5448"/>
        </w:tabs>
        <w:spacing w:before="207" w:after="99"/>
        <w:ind w:left="499" w:right="0" w:firstLine="0"/>
        <w:jc w:val="left"/>
        <w:rPr>
          <w:sz w:val="24"/>
        </w:rPr>
      </w:pPr>
      <w:r>
        <w:rPr>
          <w:rFonts w:hint="eastAsia" w:ascii="黑体" w:eastAsia="黑体"/>
          <w:sz w:val="25"/>
        </w:rPr>
        <w:t>手机号码：</w:t>
      </w:r>
      <w:r>
        <w:rPr>
          <w:rFonts w:hint="eastAsia" w:ascii="黑体" w:eastAsia="黑体"/>
          <w:spacing w:val="-26"/>
          <w:sz w:val="25"/>
        </w:rPr>
        <w:t xml:space="preserve"> </w:t>
      </w:r>
      <w:r>
        <w:rPr>
          <w:rFonts w:hint="eastAsia" w:ascii="黑体" w:eastAsia="黑体"/>
          <w:spacing w:val="-28"/>
          <w:sz w:val="25"/>
          <w:lang w:val="en-US" w:eastAsia="zh-CN"/>
        </w:rPr>
        <w:t>××××××</w:t>
      </w:r>
      <w:r>
        <w:rPr>
          <w:position w:val="1"/>
          <w:sz w:val="24"/>
        </w:rPr>
        <w:tab/>
      </w:r>
      <w:r>
        <w:rPr>
          <w:rFonts w:hint="eastAsia" w:ascii="黑体" w:eastAsia="黑体"/>
          <w:sz w:val="25"/>
        </w:rPr>
        <w:t>联系电话：</w:t>
      </w:r>
      <w:r>
        <w:rPr>
          <w:rFonts w:hint="eastAsia" w:ascii="黑体" w:eastAsia="黑体"/>
          <w:spacing w:val="-8"/>
          <w:sz w:val="25"/>
        </w:rPr>
        <w:t xml:space="preserve"> </w:t>
      </w:r>
      <w:r>
        <w:rPr>
          <w:rFonts w:hint="eastAsia" w:ascii="黑体" w:eastAsia="黑体"/>
          <w:spacing w:val="-28"/>
          <w:sz w:val="25"/>
          <w:lang w:val="en-US" w:eastAsia="zh-CN"/>
        </w:rPr>
        <w:t>×××</w:t>
      </w:r>
    </w:p>
    <w:p>
      <w:pPr>
        <w:tabs>
          <w:tab w:val="left" w:pos="6768"/>
        </w:tabs>
        <w:spacing w:line="20" w:lineRule="exact"/>
        <w:ind w:left="1818" w:right="0" w:firstLine="0"/>
        <w:rPr>
          <w:sz w:val="2"/>
        </w:rPr>
      </w:pPr>
      <w:r>
        <w:rPr>
          <w:sz w:val="2"/>
        </w:rPr>
        <mc:AlternateContent>
          <mc:Choice Requires="wpg">
            <w:drawing>
              <wp:inline distT="0" distB="0" distL="114300" distR="114300">
                <wp:extent cx="2148205" cy="5080"/>
                <wp:effectExtent l="0" t="0" r="0" b="0"/>
                <wp:docPr id="24" name="组合 19"/>
                <wp:cNvGraphicFramePr/>
                <a:graphic xmlns:a="http://schemas.openxmlformats.org/drawingml/2006/main">
                  <a:graphicData uri="http://schemas.microsoft.com/office/word/2010/wordprocessingGroup">
                    <wpg:wgp>
                      <wpg:cNvGrpSpPr/>
                      <wpg:grpSpPr>
                        <a:xfrm>
                          <a:off x="0" y="0"/>
                          <a:ext cx="2148205" cy="5080"/>
                          <a:chOff x="0" y="0"/>
                          <a:chExt cx="3383" cy="8"/>
                        </a:xfrm>
                      </wpg:grpSpPr>
                      <wps:wsp>
                        <wps:cNvPr id="23" name="直线 20"/>
                        <wps:cNvCnPr/>
                        <wps:spPr>
                          <a:xfrm>
                            <a:off x="4" y="4"/>
                            <a:ext cx="3375" cy="0"/>
                          </a:xfrm>
                          <a:prstGeom prst="line">
                            <a:avLst/>
                          </a:prstGeom>
                          <a:ln w="4699" cap="flat" cmpd="sng">
                            <a:solidFill>
                              <a:srgbClr val="000000"/>
                            </a:solidFill>
                            <a:prstDash val="solid"/>
                            <a:headEnd type="none" w="med" len="med"/>
                            <a:tailEnd type="none" w="med" len="med"/>
                          </a:ln>
                        </wps:spPr>
                        <wps:bodyPr upright="1"/>
                      </wps:wsp>
                    </wpg:wgp>
                  </a:graphicData>
                </a:graphic>
              </wp:inline>
            </w:drawing>
          </mc:Choice>
          <mc:Fallback>
            <w:pict>
              <v:group id="组合 19" o:spid="_x0000_s1026" o:spt="203" style="height:0.4pt;width:169.15pt;" coordsize="3383,8" o:gfxdata="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mvZ4NMAAAACAQAADwAA&#10;AAAAAAABACAAAAAiAAAAZHJzL2Rvd25yZXYueG1sUEsBAhQAFAAAAAgAh07iQOqIQtdUAgAAAQUA&#10;AA4AAAAAAAAAAQAgAAAAIgEAAGRycy9lMm9Eb2MueG1sUEsFBgAAAAAGAAYAWQEAAOgFAAAAAA==&#10;">
                <o:lock v:ext="edit" aspectratio="f"/>
                <v:line id="直线 20" o:spid="_x0000_s1026" o:spt="20" style="position:absolute;left:4;top:4;height:0;width:3375;" filled="f" stroked="t" coordsize="21600,21600" o:gfxdata="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0XG/&#10;AAAA2wAAAA8AAAAAAAAAAQAgAAAAIgAAAGRycy9kb3ducmV2LnhtbFBLAQIUABQAAAAIAIdO4kAz&#10;LwWeOwAAADkAAAAQAAAAAAAAAAEAIAAAAA4BAABkcnMvc2hhcGV4bWwueG1sUEsFBgAAAAAGAAYA&#10;WwEAALgDAAAAAA==&#10;">
                  <v:fill on="f" focussize="0,0"/>
                  <v:stroke weight="0.37pt" color="#000000" joinstyle="round"/>
                  <v:imagedata o:title=""/>
                  <o:lock v:ext="edit" aspectratio="f"/>
                </v:line>
                <w10:wrap type="none"/>
                <w10:anchorlock/>
              </v:group>
            </w:pict>
          </mc:Fallback>
        </mc:AlternateContent>
      </w:r>
      <w:r>
        <w:rPr>
          <w:sz w:val="2"/>
        </w:rPr>
        <w:tab/>
      </w:r>
      <w:r>
        <w:rPr>
          <w:sz w:val="2"/>
        </w:rPr>
        <mc:AlternateContent>
          <mc:Choice Requires="wpg">
            <w:drawing>
              <wp:inline distT="0" distB="0" distL="114300" distR="114300">
                <wp:extent cx="1957705" cy="5080"/>
                <wp:effectExtent l="0" t="0" r="0" b="0"/>
                <wp:docPr id="26" name="组合 21"/>
                <wp:cNvGraphicFramePr/>
                <a:graphic xmlns:a="http://schemas.openxmlformats.org/drawingml/2006/main">
                  <a:graphicData uri="http://schemas.microsoft.com/office/word/2010/wordprocessingGroup">
                    <wpg:wgp>
                      <wpg:cNvGrpSpPr/>
                      <wpg:grpSpPr>
                        <a:xfrm>
                          <a:off x="0" y="0"/>
                          <a:ext cx="1957705" cy="5080"/>
                          <a:chOff x="0" y="0"/>
                          <a:chExt cx="3083" cy="8"/>
                        </a:xfrm>
                      </wpg:grpSpPr>
                      <wps:wsp>
                        <wps:cNvPr id="25" name="直线 22"/>
                        <wps:cNvCnPr/>
                        <wps:spPr>
                          <a:xfrm>
                            <a:off x="4" y="4"/>
                            <a:ext cx="3075" cy="0"/>
                          </a:xfrm>
                          <a:prstGeom prst="line">
                            <a:avLst/>
                          </a:prstGeom>
                          <a:ln w="4699" cap="flat" cmpd="sng">
                            <a:solidFill>
                              <a:srgbClr val="000000"/>
                            </a:solidFill>
                            <a:prstDash val="solid"/>
                            <a:headEnd type="none" w="med" len="med"/>
                            <a:tailEnd type="none" w="med" len="med"/>
                          </a:ln>
                        </wps:spPr>
                        <wps:bodyPr upright="1"/>
                      </wps:wsp>
                    </wpg:wgp>
                  </a:graphicData>
                </a:graphic>
              </wp:inline>
            </w:drawing>
          </mc:Choice>
          <mc:Fallback>
            <w:pict>
              <v:group id="组合 21" o:spid="_x0000_s1026" o:spt="203" style="height:0.4pt;width:154.15pt;" coordsize="3083,8" o:gfxdata="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VGTVPUAAAAAgEAAA8A&#10;AAAAAAAAAQAgAAAAIgAAAGRycy9kb3ducmV2LnhtbFBLAQIUABQAAAAIAIdO4kAyfQupVAIAAAEF&#10;AAAOAAAAAAAAAAEAIAAAACMBAABkcnMvZTJvRG9jLnhtbFBLBQYAAAAABgAGAFkBAADpBQAAAAA=&#10;">
                <o:lock v:ext="edit" aspectratio="f"/>
                <v:line id="直线 22" o:spid="_x0000_s1026" o:spt="20" style="position:absolute;left:4;top:4;height:0;width:3075;" filled="f" stroked="t" coordsize="21600,21600" o:gfxdata="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8G7J6/&#10;AAAA2wAAAA8AAAAAAAAAAQAgAAAAIgAAAGRycy9kb3ducmV2LnhtbFBLAQIUABQAAAAIAIdO4kAz&#10;LwWeOwAAADkAAAAQAAAAAAAAAAEAIAAAAA4BAABkcnMvc2hhcGV4bWwueG1sUEsFBgAAAAAGAAYA&#10;WwEAALgDAAAAAA==&#10;">
                  <v:fill on="f" focussize="0,0"/>
                  <v:stroke weight="0.37pt" color="#000000" joinstyle="round"/>
                  <v:imagedata o:title=""/>
                  <o:lock v:ext="edit" aspectratio="f"/>
                </v:line>
                <w10:wrap type="none"/>
                <w10:anchorlock/>
              </v:group>
            </w:pict>
          </mc:Fallback>
        </mc:AlternateContent>
      </w:r>
    </w:p>
    <w:p>
      <w:pPr>
        <w:pStyle w:val="4"/>
        <w:rPr>
          <w:sz w:val="15"/>
        </w:rPr>
      </w:pPr>
    </w:p>
    <w:p>
      <w:pPr>
        <w:tabs>
          <w:tab w:val="left" w:pos="8842"/>
        </w:tabs>
        <w:spacing w:before="28"/>
        <w:ind w:left="499" w:right="0" w:firstLine="0"/>
        <w:jc w:val="left"/>
        <w:rPr>
          <w:rFonts w:hint="eastAsia" w:ascii="黑体" w:eastAsia="黑体"/>
          <w:sz w:val="24"/>
        </w:rPr>
      </w:pPr>
      <w:r>
        <mc:AlternateContent>
          <mc:Choice Requires="wpg">
            <w:drawing>
              <wp:anchor distT="0" distB="0" distL="0" distR="0" simplePos="0" relativeHeight="251661312" behindDoc="0" locked="0" layoutInCell="1" allowOverlap="1">
                <wp:simplePos x="0" y="0"/>
                <wp:positionH relativeFrom="page">
                  <wp:posOffset>1776730</wp:posOffset>
                </wp:positionH>
                <wp:positionV relativeFrom="paragraph">
                  <wp:posOffset>288290</wp:posOffset>
                </wp:positionV>
                <wp:extent cx="5100955" cy="5080"/>
                <wp:effectExtent l="0" t="0" r="0" b="0"/>
                <wp:wrapTopAndBottom/>
                <wp:docPr id="16" name="组合 23"/>
                <wp:cNvGraphicFramePr/>
                <a:graphic xmlns:a="http://schemas.openxmlformats.org/drawingml/2006/main">
                  <a:graphicData uri="http://schemas.microsoft.com/office/word/2010/wordprocessingGroup">
                    <wpg:wgp>
                      <wpg:cNvGrpSpPr/>
                      <wpg:grpSpPr>
                        <a:xfrm>
                          <a:off x="0" y="0"/>
                          <a:ext cx="5100955" cy="5080"/>
                          <a:chOff x="2799" y="455"/>
                          <a:chExt cx="8033" cy="8"/>
                        </a:xfrm>
                      </wpg:grpSpPr>
                      <wps:wsp>
                        <wps:cNvPr id="13" name="直线 24"/>
                        <wps:cNvCnPr/>
                        <wps:spPr>
                          <a:xfrm>
                            <a:off x="2803" y="459"/>
                            <a:ext cx="4950" cy="0"/>
                          </a:xfrm>
                          <a:prstGeom prst="line">
                            <a:avLst/>
                          </a:prstGeom>
                          <a:ln w="4826" cap="flat" cmpd="sng">
                            <a:solidFill>
                              <a:srgbClr val="000000"/>
                            </a:solidFill>
                            <a:prstDash val="solid"/>
                            <a:headEnd type="none" w="med" len="med"/>
                            <a:tailEnd type="none" w="med" len="med"/>
                          </a:ln>
                        </wps:spPr>
                        <wps:bodyPr upright="1"/>
                      </wps:wsp>
                      <wps:wsp>
                        <wps:cNvPr id="14" name="直线 25"/>
                        <wps:cNvCnPr/>
                        <wps:spPr>
                          <a:xfrm>
                            <a:off x="7753" y="459"/>
                            <a:ext cx="3075" cy="0"/>
                          </a:xfrm>
                          <a:prstGeom prst="line">
                            <a:avLst/>
                          </a:prstGeom>
                          <a:ln w="4826" cap="flat" cmpd="sng">
                            <a:solidFill>
                              <a:srgbClr val="000000"/>
                            </a:solidFill>
                            <a:prstDash val="solid"/>
                            <a:headEnd type="none" w="med" len="med"/>
                            <a:tailEnd type="none" w="med" len="med"/>
                          </a:ln>
                        </wps:spPr>
                        <wps:bodyPr upright="1"/>
                      </wps:wsp>
                      <wps:wsp>
                        <wps:cNvPr id="15" name="直线 26"/>
                        <wps:cNvCnPr/>
                        <wps:spPr>
                          <a:xfrm>
                            <a:off x="2803" y="459"/>
                            <a:ext cx="8025" cy="0"/>
                          </a:xfrm>
                          <a:prstGeom prst="line">
                            <a:avLst/>
                          </a:prstGeom>
                          <a:ln w="4826" cap="flat" cmpd="sng">
                            <a:solidFill>
                              <a:srgbClr val="000000"/>
                            </a:solidFill>
                            <a:prstDash val="solid"/>
                            <a:headEnd type="none" w="med" len="med"/>
                            <a:tailEnd type="none" w="med" len="med"/>
                          </a:ln>
                        </wps:spPr>
                        <wps:bodyPr upright="1"/>
                      </wps:wsp>
                    </wpg:wgp>
                  </a:graphicData>
                </a:graphic>
              </wp:anchor>
            </w:drawing>
          </mc:Choice>
          <mc:Fallback>
            <w:pict>
              <v:group id="组合 23" o:spid="_x0000_s1026" o:spt="203" style="position:absolute;left:0pt;margin-left:139.9pt;margin-top:22.7pt;height:0.4pt;width:401.65pt;mso-position-horizontal-relative:page;mso-wrap-distance-bottom:0pt;mso-wrap-distance-top:0pt;z-index:251661312;mso-width-relative:page;mso-height-relative:page;" coordorigin="2799,455" coordsize="8033,8" o:gfxdata="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igOsO9sAAAAKAQAADwAAAAAAAAABACAAAAAiAAAAZHJzL2Rvd25yZXYu&#10;eG1sUEsBAhQAFAAAAAgAh07iQMiQcqejAgAADQkAAA4AAAAAAAAAAQAgAAAAKgEAAGRycy9lMm9E&#10;b2MueG1sUEsFBgAAAAAGAAYAWQEAAD8GAAAAAA==&#10;">
                <o:lock v:ext="edit" aspectratio="f"/>
                <v:line id="直线 24" o:spid="_x0000_s1026" o:spt="20" style="position:absolute;left:2803;top:459;height:0;width:4950;" filled="f" stroked="t" coordsize="21600,21600" o:gfxdata="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plGUrgAAADbAAAA&#10;DwAAAAAAAAABACAAAAAiAAAAZHJzL2Rvd25yZXYueG1sUEsBAhQAFAAAAAgAh07iQDMvBZ47AAAA&#10;OQAAABAAAAAAAAAAAQAgAAAABwEAAGRycy9zaGFwZXhtbC54bWxQSwUGAAAAAAYABgBbAQAAsQMA&#10;AAAA&#10;">
                  <v:fill on="f" focussize="0,0"/>
                  <v:stroke weight="0.38pt" color="#000000" joinstyle="round"/>
                  <v:imagedata o:title=""/>
                  <o:lock v:ext="edit" aspectratio="f"/>
                </v:line>
                <v:line id="直线 25" o:spid="_x0000_s1026" o:spt="20" style="position:absolute;left:7753;top:459;height:0;width:3075;" filled="f" stroked="t" coordsize="21600,21600" o:gfxdata="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cN4mugAAANsA&#10;AAAPAAAAAAAAAAEAIAAAACIAAABkcnMvZG93bnJldi54bWxQSwECFAAUAAAACACHTuJAMy8FnjsA&#10;AAA5AAAAEAAAAAAAAAABACAAAAAJAQAAZHJzL3NoYXBleG1sLnhtbFBLBQYAAAAABgAGAFsBAACz&#10;AwAAAAA=&#10;">
                  <v:fill on="f" focussize="0,0"/>
                  <v:stroke weight="0.38pt" color="#000000" joinstyle="round"/>
                  <v:imagedata o:title=""/>
                  <o:lock v:ext="edit" aspectratio="f"/>
                </v:line>
                <v:line id="直线 26" o:spid="_x0000_s1026" o:spt="20" style="position:absolute;left:2803;top:459;height:0;width:8025;" filled="f" stroked="t" coordsize="21600,21600" o:gfxdata="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o8e725AAAA2wAA&#10;AA8AAAAAAAAAAQAgAAAAIgAAAGRycy9kb3ducmV2LnhtbFBLAQIUABQAAAAIAIdO4kAzLwWeOwAA&#10;ADkAAAAQAAAAAAAAAAEAIAAAAAgBAABkcnMvc2hhcGV4bWwueG1sUEsFBgAAAAAGAAYAWwEAALID&#10;AAAAAA==&#10;">
                  <v:fill on="f" focussize="0,0"/>
                  <v:stroke weight="0.38pt" color="#000000" joinstyle="round"/>
                  <v:imagedata o:title=""/>
                  <o:lock v:ext="edit" aspectratio="f"/>
                </v:line>
                <w10:wrap type="topAndBottom"/>
              </v:group>
            </w:pict>
          </mc:Fallback>
        </mc:AlternateContent>
      </w:r>
      <w:r>
        <w:rPr>
          <w:rFonts w:hint="eastAsia" w:ascii="黑体" w:eastAsia="黑体"/>
          <w:sz w:val="25"/>
        </w:rPr>
        <w:t>推荐部门：</w:t>
      </w:r>
      <w:r>
        <w:rPr>
          <w:rFonts w:hint="eastAsia" w:ascii="黑体" w:eastAsia="黑体"/>
          <w:spacing w:val="-26"/>
          <w:sz w:val="25"/>
        </w:rPr>
        <w:t xml:space="preserve"> </w:t>
      </w:r>
      <w:r>
        <w:rPr>
          <w:position w:val="1"/>
          <w:sz w:val="24"/>
        </w:rPr>
        <w:t>上饶市科学技术局</w:t>
      </w:r>
      <w:r>
        <w:rPr>
          <w:position w:val="1"/>
          <w:sz w:val="24"/>
        </w:rPr>
        <w:tab/>
      </w:r>
      <w:r>
        <w:rPr>
          <w:rFonts w:hint="eastAsia" w:ascii="黑体" w:eastAsia="黑体"/>
          <w:position w:val="1"/>
          <w:sz w:val="24"/>
        </w:rPr>
        <w:t>（盖章）</w:t>
      </w:r>
    </w:p>
    <w:p>
      <w:pPr>
        <w:spacing w:before="207" w:after="99"/>
        <w:ind w:left="499" w:right="0" w:firstLine="0"/>
        <w:jc w:val="left"/>
        <w:rPr>
          <w:sz w:val="24"/>
        </w:rPr>
      </w:pPr>
      <w:r>
        <w:rPr>
          <w:rFonts w:hint="eastAsia" w:ascii="黑体" w:eastAsia="黑体"/>
          <w:sz w:val="25"/>
        </w:rPr>
        <w:t xml:space="preserve">申报日期： </w:t>
      </w:r>
      <w:r>
        <w:rPr>
          <w:rFonts w:hint="eastAsia" w:ascii="黑体" w:eastAsia="黑体"/>
          <w:spacing w:val="-28"/>
          <w:sz w:val="25"/>
          <w:lang w:val="en-US" w:eastAsia="zh-CN"/>
        </w:rPr>
        <w:t>××</w:t>
      </w:r>
      <w:r>
        <w:rPr>
          <w:position w:val="1"/>
          <w:sz w:val="24"/>
        </w:rPr>
        <w:t>年</w:t>
      </w:r>
      <w:r>
        <w:rPr>
          <w:rFonts w:hint="eastAsia" w:ascii="黑体" w:eastAsia="黑体"/>
          <w:spacing w:val="-28"/>
          <w:sz w:val="25"/>
          <w:lang w:val="en-US" w:eastAsia="zh-CN"/>
        </w:rPr>
        <w:t>××</w:t>
      </w:r>
      <w:r>
        <w:rPr>
          <w:position w:val="1"/>
          <w:sz w:val="24"/>
        </w:rPr>
        <w:t>月</w:t>
      </w:r>
      <w:r>
        <w:rPr>
          <w:rFonts w:hint="eastAsia" w:ascii="黑体" w:eastAsia="黑体"/>
          <w:spacing w:val="-28"/>
          <w:sz w:val="25"/>
          <w:lang w:val="en-US" w:eastAsia="zh-CN"/>
        </w:rPr>
        <w:t>××</w:t>
      </w:r>
      <w:r>
        <w:rPr>
          <w:position w:val="1"/>
          <w:sz w:val="24"/>
        </w:rPr>
        <w:t>日</w:t>
      </w:r>
    </w:p>
    <w:p>
      <w:pPr>
        <w:pStyle w:val="4"/>
        <w:spacing w:line="20" w:lineRule="exact"/>
        <w:ind w:left="1818"/>
        <w:rPr>
          <w:sz w:val="2"/>
        </w:rPr>
      </w:pPr>
      <w:r>
        <w:rPr>
          <w:sz w:val="2"/>
        </w:rPr>
        <mc:AlternateContent>
          <mc:Choice Requires="wpg">
            <w:drawing>
              <wp:inline distT="0" distB="0" distL="114300" distR="114300">
                <wp:extent cx="5100955" cy="5080"/>
                <wp:effectExtent l="0" t="0" r="0" b="0"/>
                <wp:docPr id="28" name="组合 27"/>
                <wp:cNvGraphicFramePr/>
                <a:graphic xmlns:a="http://schemas.openxmlformats.org/drawingml/2006/main">
                  <a:graphicData uri="http://schemas.microsoft.com/office/word/2010/wordprocessingGroup">
                    <wpg:wgp>
                      <wpg:cNvGrpSpPr/>
                      <wpg:grpSpPr>
                        <a:xfrm>
                          <a:off x="0" y="0"/>
                          <a:ext cx="5100955" cy="5080"/>
                          <a:chOff x="0" y="0"/>
                          <a:chExt cx="8033" cy="8"/>
                        </a:xfrm>
                      </wpg:grpSpPr>
                      <wps:wsp>
                        <wps:cNvPr id="27" name="直线 28"/>
                        <wps:cNvCnPr/>
                        <wps:spPr>
                          <a:xfrm>
                            <a:off x="4" y="4"/>
                            <a:ext cx="8025" cy="0"/>
                          </a:xfrm>
                          <a:prstGeom prst="line">
                            <a:avLst/>
                          </a:prstGeom>
                          <a:ln w="4826" cap="flat" cmpd="sng">
                            <a:solidFill>
                              <a:srgbClr val="000000"/>
                            </a:solidFill>
                            <a:prstDash val="solid"/>
                            <a:headEnd type="none" w="med" len="med"/>
                            <a:tailEnd type="none" w="med" len="med"/>
                          </a:ln>
                        </wps:spPr>
                        <wps:bodyPr upright="1"/>
                      </wps:wsp>
                    </wpg:wgp>
                  </a:graphicData>
                </a:graphic>
              </wp:inline>
            </w:drawing>
          </mc:Choice>
          <mc:Fallback>
            <w:pict>
              <v:group id="组合 27" o:spid="_x0000_s1026" o:spt="203" style="height:0.4pt;width:401.65pt;" coordsize="8033,8" o:gfxdata="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5pQvvTAAAAAgEAAA8AAAAA&#10;AAAAAQAgAAAAIgAAAGRycy9kb3ducmV2LnhtbFBLAQIUABQAAAAIAIdO4kCb7arbUgIAAAEFAAAO&#10;AAAAAAAAAAEAIAAAACIBAABkcnMvZTJvRG9jLnhtbFBLBQYAAAAABgAGAFkBAADmBQAAAAA=&#10;">
                <o:lock v:ext="edit" aspectratio="f"/>
                <v:line id="直线 28" o:spid="_x0000_s1026" o:spt="20" style="position:absolute;left:4;top:4;height:0;width:8025;" filled="f" stroked="t" coordsize="21600,21600" o:gfxdata="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zorsvQAA&#10;ANsAAAAPAAAAAAAAAAEAIAAAACIAAABkcnMvZG93bnJldi54bWxQSwECFAAUAAAACACHTuJAMy8F&#10;njsAAAA5AAAAEAAAAAAAAAABACAAAAAMAQAAZHJzL3NoYXBleG1sLnhtbFBLBQYAAAAABgAGAFsB&#10;AAC2AwAAAAA=&#10;">
                  <v:fill on="f" focussize="0,0"/>
                  <v:stroke weight="0.38pt" color="#000000" joinstyle="round"/>
                  <v:imagedata o:title=""/>
                  <o:lock v:ext="edit" aspectratio="f"/>
                </v:line>
                <w10:wrap type="none"/>
                <w10:anchorlock/>
              </v:group>
            </w:pict>
          </mc:Fallback>
        </mc:AlternateContent>
      </w:r>
    </w:p>
    <w:p>
      <w:pPr>
        <w:pStyle w:val="4"/>
        <w:rPr>
          <w:sz w:val="26"/>
        </w:rPr>
      </w:pPr>
    </w:p>
    <w:p>
      <w:pPr>
        <w:pStyle w:val="4"/>
        <w:rPr>
          <w:sz w:val="26"/>
        </w:rPr>
      </w:pPr>
    </w:p>
    <w:p>
      <w:pPr>
        <w:pStyle w:val="4"/>
        <w:rPr>
          <w:sz w:val="26"/>
        </w:rPr>
      </w:pPr>
    </w:p>
    <w:p>
      <w:pPr>
        <w:pStyle w:val="4"/>
        <w:spacing w:before="11"/>
        <w:rPr>
          <w:sz w:val="35"/>
        </w:rPr>
      </w:pPr>
    </w:p>
    <w:p>
      <w:pPr>
        <w:spacing w:before="0"/>
        <w:ind w:left="3532" w:right="0" w:firstLine="0"/>
        <w:jc w:val="left"/>
        <w:rPr>
          <w:rFonts w:hint="eastAsia" w:ascii="黑体" w:eastAsia="黑体"/>
          <w:sz w:val="32"/>
        </w:rPr>
      </w:pPr>
      <w:r>
        <w:rPr>
          <w:rFonts w:hint="eastAsia" w:ascii="黑体" w:eastAsia="黑体"/>
          <w:sz w:val="32"/>
        </w:rPr>
        <w:t>江西省科学技术厅制</w:t>
      </w:r>
    </w:p>
    <w:p>
      <w:pPr>
        <w:spacing w:after="0"/>
        <w:jc w:val="left"/>
        <w:rPr>
          <w:rFonts w:hint="eastAsia" w:ascii="黑体" w:eastAsia="黑体"/>
          <w:sz w:val="32"/>
        </w:rPr>
        <w:sectPr>
          <w:headerReference r:id="rId5" w:type="default"/>
          <w:type w:val="continuous"/>
          <w:pgSz w:w="11910" w:h="16840"/>
          <w:pgMar w:top="620" w:right="0" w:bottom="280" w:left="980" w:header="433" w:footer="720" w:gutter="0"/>
          <w:cols w:space="720" w:num="1"/>
        </w:sectPr>
      </w:pPr>
    </w:p>
    <w:p>
      <w:pPr>
        <w:pStyle w:val="4"/>
        <w:spacing w:before="12"/>
        <w:rPr>
          <w:rFonts w:ascii="黑体"/>
          <w:sz w:val="22"/>
        </w:rPr>
      </w:pPr>
      <w:r>
        <w:pict>
          <v:shape id="_x0000_s1053" o:spid="_x0000_s1053" o:spt="136" type="#_x0000_t136" style="position:absolute;left:0pt;margin-left:102.35pt;margin-top:375.65pt;height:60.05pt;width:360.05pt;mso-position-horizontal-relative:page;mso-position-vertical-relative:page;rotation:20643840f;z-index:-251654144;mso-width-relative:page;mso-height-relative:page;" fillcolor="#BFBFBF" filled="t" stroked="f" coordsize="21600,21600">
            <v:path/>
            <v:fill on="t" focussize="0,0"/>
            <v:stroke on="f"/>
            <v:imagedata o:title=""/>
            <o:lock v:ext="edit"/>
            <v:textpath on="t" fitshape="t" fitpath="t" trim="t" xscale="f" string="708205597151" style="font-family:&amp;quot;font-size:60pt;v-text-align:center;"/>
          </v:shape>
        </w:pict>
      </w:r>
    </w:p>
    <w:p>
      <w:pPr>
        <w:pStyle w:val="2"/>
      </w:pPr>
      <w:r>
        <w:rPr>
          <w:w w:val="95"/>
        </w:rPr>
        <w:t>一、孵化器基本概况</w:t>
      </w:r>
    </w:p>
    <w:p>
      <w:pPr>
        <w:pStyle w:val="4"/>
        <w:spacing w:before="8"/>
        <w:rPr>
          <w:rFonts w:ascii="黑体"/>
          <w:sz w:val="7"/>
        </w:rPr>
      </w:pPr>
    </w:p>
    <w:tbl>
      <w:tblPr>
        <w:tblStyle w:val="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7"/>
        <w:gridCol w:w="2438"/>
        <w:gridCol w:w="2438"/>
        <w:gridCol w:w="2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750" w:type="dxa"/>
            <w:gridSpan w:val="4"/>
          </w:tcPr>
          <w:p>
            <w:pPr>
              <w:pStyle w:val="9"/>
              <w:spacing w:before="34"/>
              <w:ind w:left="43"/>
              <w:rPr>
                <w:rFonts w:hint="eastAsia" w:ascii="黑体" w:eastAsia="黑体"/>
                <w:sz w:val="21"/>
              </w:rPr>
            </w:pPr>
            <w:r>
              <w:rPr>
                <w:rFonts w:hint="eastAsia" w:ascii="黑体" w:eastAsia="黑体"/>
                <w:sz w:val="21"/>
              </w:rPr>
              <w:t>1、江西省科技企业孵化器认定申请表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437" w:type="dxa"/>
            <w:shd w:val="clear" w:color="auto" w:fill="F9F9F9"/>
          </w:tcPr>
          <w:p>
            <w:pPr>
              <w:pStyle w:val="9"/>
              <w:spacing w:before="34"/>
              <w:ind w:left="56" w:right="56"/>
              <w:jc w:val="center"/>
              <w:rPr>
                <w:sz w:val="21"/>
              </w:rPr>
            </w:pPr>
            <w:r>
              <w:rPr>
                <w:sz w:val="21"/>
              </w:rPr>
              <w:t>申报单位名称</w:t>
            </w:r>
          </w:p>
        </w:tc>
        <w:tc>
          <w:tcPr>
            <w:tcW w:w="7313" w:type="dxa"/>
            <w:gridSpan w:val="3"/>
          </w:tcPr>
          <w:p>
            <w:pPr>
              <w:pStyle w:val="9"/>
              <w:spacing w:before="34"/>
              <w:ind w:left="43"/>
              <w:rPr>
                <w:sz w:val="21"/>
              </w:rPr>
            </w:pPr>
            <w:r>
              <w:rPr>
                <w:rFonts w:hint="eastAsia"/>
                <w:sz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437" w:type="dxa"/>
            <w:shd w:val="clear" w:color="auto" w:fill="F9F9F9"/>
          </w:tcPr>
          <w:p>
            <w:pPr>
              <w:pStyle w:val="9"/>
              <w:spacing w:before="34"/>
              <w:ind w:left="56" w:right="56"/>
              <w:jc w:val="center"/>
              <w:rPr>
                <w:sz w:val="21"/>
              </w:rPr>
            </w:pPr>
            <w:r>
              <w:rPr>
                <w:sz w:val="21"/>
              </w:rPr>
              <w:t>孵化器名称</w:t>
            </w:r>
          </w:p>
        </w:tc>
        <w:tc>
          <w:tcPr>
            <w:tcW w:w="7313" w:type="dxa"/>
            <w:gridSpan w:val="3"/>
          </w:tcPr>
          <w:p>
            <w:pPr>
              <w:pStyle w:val="9"/>
              <w:spacing w:before="34"/>
              <w:ind w:left="43"/>
              <w:rPr>
                <w:sz w:val="21"/>
              </w:rPr>
            </w:pPr>
            <w:r>
              <w:rPr>
                <w:rFonts w:hint="eastAsia"/>
                <w:sz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437" w:type="dxa"/>
            <w:shd w:val="clear" w:color="auto" w:fill="F9F9F9"/>
          </w:tcPr>
          <w:p>
            <w:pPr>
              <w:pStyle w:val="9"/>
              <w:spacing w:before="35"/>
              <w:ind w:left="56" w:right="56"/>
              <w:jc w:val="center"/>
              <w:rPr>
                <w:sz w:val="21"/>
              </w:rPr>
            </w:pPr>
            <w:r>
              <w:rPr>
                <w:sz w:val="21"/>
              </w:rPr>
              <w:t>孵化器类型</w:t>
            </w:r>
          </w:p>
        </w:tc>
        <w:tc>
          <w:tcPr>
            <w:tcW w:w="7313" w:type="dxa"/>
            <w:gridSpan w:val="3"/>
          </w:tcPr>
          <w:p>
            <w:pPr>
              <w:pStyle w:val="9"/>
              <w:spacing w:before="35"/>
              <w:ind w:left="43"/>
              <w:rPr>
                <w:sz w:val="21"/>
              </w:rPr>
            </w:pPr>
            <w:r>
              <w:rPr>
                <w:rFonts w:hint="eastAsia"/>
                <w:sz w:val="21"/>
                <w:lang w:val="en-US" w:eastAsia="zh-CN"/>
              </w:rPr>
              <w:t>综合型/</w:t>
            </w:r>
            <w:r>
              <w:rPr>
                <w:sz w:val="21"/>
              </w:rPr>
              <w:t>专业型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437" w:type="dxa"/>
            <w:shd w:val="clear" w:color="auto" w:fill="F9F9F9"/>
          </w:tcPr>
          <w:p>
            <w:pPr>
              <w:pStyle w:val="9"/>
              <w:spacing w:before="34"/>
              <w:ind w:left="56" w:right="56"/>
              <w:jc w:val="center"/>
              <w:rPr>
                <w:sz w:val="21"/>
              </w:rPr>
            </w:pPr>
            <w:r>
              <w:rPr>
                <w:sz w:val="21"/>
              </w:rPr>
              <w:t>孵化器性质</w:t>
            </w:r>
          </w:p>
        </w:tc>
        <w:tc>
          <w:tcPr>
            <w:tcW w:w="7313" w:type="dxa"/>
            <w:gridSpan w:val="3"/>
          </w:tcPr>
          <w:p>
            <w:pPr>
              <w:pStyle w:val="9"/>
              <w:spacing w:before="34"/>
              <w:ind w:left="43"/>
              <w:rPr>
                <w:rFonts w:hint="default" w:eastAsia="宋体"/>
                <w:sz w:val="21"/>
                <w:lang w:val="en-US" w:eastAsia="zh-CN"/>
              </w:rPr>
            </w:pPr>
            <w:r>
              <w:rPr>
                <w:rFonts w:hint="eastAsia"/>
                <w:sz w:val="21"/>
                <w:lang w:val="en-US" w:eastAsia="zh-CN"/>
              </w:rPr>
              <w:t>企/事业单位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437" w:type="dxa"/>
            <w:shd w:val="clear" w:color="auto" w:fill="F9F9F9"/>
          </w:tcPr>
          <w:p>
            <w:pPr>
              <w:pStyle w:val="9"/>
              <w:spacing w:before="34"/>
              <w:ind w:left="56" w:right="56"/>
              <w:jc w:val="center"/>
              <w:rPr>
                <w:sz w:val="21"/>
              </w:rPr>
            </w:pPr>
            <w:r>
              <w:rPr>
                <w:sz w:val="21"/>
              </w:rPr>
              <w:t>注册时间</w:t>
            </w:r>
          </w:p>
        </w:tc>
        <w:tc>
          <w:tcPr>
            <w:tcW w:w="2438" w:type="dxa"/>
          </w:tcPr>
          <w:p>
            <w:pPr>
              <w:pStyle w:val="9"/>
              <w:spacing w:before="34"/>
              <w:ind w:left="43"/>
              <w:rPr>
                <w:sz w:val="21"/>
              </w:rPr>
            </w:pPr>
            <w:r>
              <w:rPr>
                <w:sz w:val="21"/>
              </w:rPr>
              <w:t>2016-08-08</w:t>
            </w:r>
          </w:p>
        </w:tc>
        <w:tc>
          <w:tcPr>
            <w:tcW w:w="2438" w:type="dxa"/>
            <w:shd w:val="clear" w:color="auto" w:fill="F9F9F9"/>
          </w:tcPr>
          <w:p>
            <w:pPr>
              <w:pStyle w:val="9"/>
              <w:spacing w:before="34"/>
              <w:ind w:left="38" w:right="38"/>
              <w:jc w:val="center"/>
              <w:rPr>
                <w:sz w:val="21"/>
              </w:rPr>
            </w:pPr>
            <w:r>
              <w:rPr>
                <w:sz w:val="21"/>
              </w:rPr>
              <w:t>注册资本</w:t>
            </w:r>
          </w:p>
        </w:tc>
        <w:tc>
          <w:tcPr>
            <w:tcW w:w="2438" w:type="dxa"/>
          </w:tcPr>
          <w:p>
            <w:pPr>
              <w:pStyle w:val="9"/>
              <w:spacing w:before="34"/>
              <w:ind w:left="531"/>
              <w:rPr>
                <w:rFonts w:hint="default" w:eastAsia="宋体"/>
                <w:sz w:val="21"/>
                <w:lang w:val="en-US" w:eastAsia="zh-CN"/>
              </w:rPr>
            </w:pPr>
            <w:r>
              <w:rPr>
                <w:rFonts w:hint="eastAsia"/>
                <w:sz w:val="21"/>
                <w:lang w:val="en-US"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437" w:type="dxa"/>
            <w:shd w:val="clear" w:color="auto" w:fill="F9F9F9"/>
          </w:tcPr>
          <w:p>
            <w:pPr>
              <w:pStyle w:val="9"/>
              <w:spacing w:before="34"/>
              <w:ind w:left="56" w:right="56"/>
              <w:jc w:val="center"/>
              <w:rPr>
                <w:sz w:val="21"/>
              </w:rPr>
            </w:pPr>
            <w:r>
              <w:rPr>
                <w:sz w:val="21"/>
              </w:rPr>
              <w:t>法人代表</w:t>
            </w:r>
          </w:p>
        </w:tc>
        <w:tc>
          <w:tcPr>
            <w:tcW w:w="2438" w:type="dxa"/>
          </w:tcPr>
          <w:p>
            <w:pPr>
              <w:pStyle w:val="9"/>
              <w:spacing w:before="34"/>
              <w:ind w:left="43"/>
              <w:rPr>
                <w:sz w:val="21"/>
              </w:rPr>
            </w:pPr>
            <w:r>
              <w:rPr>
                <w:rFonts w:hint="eastAsia"/>
                <w:sz w:val="21"/>
                <w:lang w:val="en-US" w:eastAsia="zh-CN"/>
              </w:rPr>
              <w:t>×××</w:t>
            </w:r>
          </w:p>
        </w:tc>
        <w:tc>
          <w:tcPr>
            <w:tcW w:w="2438" w:type="dxa"/>
            <w:shd w:val="clear" w:color="auto" w:fill="F9F9F9"/>
          </w:tcPr>
          <w:p>
            <w:pPr>
              <w:pStyle w:val="9"/>
              <w:spacing w:before="34"/>
              <w:ind w:left="38" w:right="38"/>
              <w:jc w:val="center"/>
              <w:rPr>
                <w:sz w:val="21"/>
              </w:rPr>
            </w:pPr>
            <w:r>
              <w:rPr>
                <w:sz w:val="21"/>
              </w:rPr>
              <w:t>性别</w:t>
            </w:r>
          </w:p>
        </w:tc>
        <w:tc>
          <w:tcPr>
            <w:tcW w:w="2438" w:type="dxa"/>
          </w:tcPr>
          <w:p>
            <w:pPr>
              <w:pStyle w:val="9"/>
              <w:spacing w:before="34"/>
              <w:jc w:val="center"/>
              <w:rPr>
                <w:rFonts w:hint="default" w:eastAsia="宋体"/>
                <w:sz w:val="21"/>
                <w:lang w:val="en-US" w:eastAsia="zh-CN"/>
              </w:rPr>
            </w:pPr>
            <w:r>
              <w:rPr>
                <w:sz w:val="21"/>
              </w:rPr>
              <w:t>男</w:t>
            </w:r>
            <w:r>
              <w:rPr>
                <w:rFonts w:hint="eastAsia"/>
                <w:sz w:val="21"/>
                <w:lang w:val="en-US" w:eastAsia="zh-CN"/>
              </w:rPr>
              <w:t>/女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437" w:type="dxa"/>
            <w:shd w:val="clear" w:color="auto" w:fill="F9F9F9"/>
          </w:tcPr>
          <w:p>
            <w:pPr>
              <w:pStyle w:val="9"/>
              <w:spacing w:before="34"/>
              <w:ind w:left="56" w:right="56"/>
              <w:jc w:val="center"/>
              <w:rPr>
                <w:sz w:val="21"/>
              </w:rPr>
            </w:pPr>
            <w:r>
              <w:rPr>
                <w:sz w:val="21"/>
              </w:rPr>
              <w:t>联系电话</w:t>
            </w:r>
          </w:p>
        </w:tc>
        <w:tc>
          <w:tcPr>
            <w:tcW w:w="2438" w:type="dxa"/>
          </w:tcPr>
          <w:p>
            <w:pPr>
              <w:pStyle w:val="9"/>
              <w:spacing w:before="34"/>
              <w:ind w:left="43"/>
              <w:rPr>
                <w:sz w:val="21"/>
              </w:rPr>
            </w:pPr>
            <w:r>
              <w:rPr>
                <w:rFonts w:hint="eastAsia"/>
                <w:sz w:val="21"/>
                <w:lang w:val="en-US" w:eastAsia="zh-CN"/>
              </w:rPr>
              <w:t>×××</w:t>
            </w:r>
          </w:p>
        </w:tc>
        <w:tc>
          <w:tcPr>
            <w:tcW w:w="2438" w:type="dxa"/>
            <w:shd w:val="clear" w:color="auto" w:fill="F9F9F9"/>
          </w:tcPr>
          <w:p>
            <w:pPr>
              <w:pStyle w:val="9"/>
              <w:spacing w:before="34"/>
              <w:ind w:left="38" w:right="38"/>
              <w:jc w:val="center"/>
              <w:rPr>
                <w:sz w:val="21"/>
              </w:rPr>
            </w:pPr>
            <w:r>
              <w:rPr>
                <w:sz w:val="21"/>
              </w:rPr>
              <w:t>手机号码</w:t>
            </w:r>
          </w:p>
        </w:tc>
        <w:tc>
          <w:tcPr>
            <w:tcW w:w="2438" w:type="dxa"/>
          </w:tcPr>
          <w:p>
            <w:pPr>
              <w:pStyle w:val="9"/>
              <w:spacing w:before="34"/>
              <w:ind w:left="43"/>
              <w:rPr>
                <w:sz w:val="21"/>
              </w:rPr>
            </w:pPr>
            <w:r>
              <w:rPr>
                <w:rFonts w:hint="eastAsia"/>
                <w:sz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437" w:type="dxa"/>
            <w:shd w:val="clear" w:color="auto" w:fill="F9F9F9"/>
          </w:tcPr>
          <w:p>
            <w:pPr>
              <w:pStyle w:val="9"/>
              <w:spacing w:before="34"/>
              <w:ind w:left="56" w:right="56"/>
              <w:jc w:val="center"/>
              <w:rPr>
                <w:sz w:val="21"/>
              </w:rPr>
            </w:pPr>
            <w:r>
              <w:rPr>
                <w:sz w:val="21"/>
              </w:rPr>
              <w:t>联系人</w:t>
            </w:r>
          </w:p>
        </w:tc>
        <w:tc>
          <w:tcPr>
            <w:tcW w:w="2438" w:type="dxa"/>
          </w:tcPr>
          <w:p>
            <w:pPr>
              <w:pStyle w:val="9"/>
              <w:spacing w:before="34"/>
              <w:ind w:left="43"/>
              <w:rPr>
                <w:sz w:val="21"/>
              </w:rPr>
            </w:pPr>
            <w:r>
              <w:rPr>
                <w:rFonts w:hint="eastAsia"/>
                <w:sz w:val="21"/>
                <w:lang w:val="en-US" w:eastAsia="zh-CN"/>
              </w:rPr>
              <w:t>×××</w:t>
            </w:r>
          </w:p>
        </w:tc>
        <w:tc>
          <w:tcPr>
            <w:tcW w:w="2438" w:type="dxa"/>
            <w:shd w:val="clear" w:color="auto" w:fill="F9F9F9"/>
          </w:tcPr>
          <w:p>
            <w:pPr>
              <w:pStyle w:val="9"/>
              <w:spacing w:before="34"/>
              <w:ind w:left="38" w:right="38"/>
              <w:jc w:val="center"/>
              <w:rPr>
                <w:sz w:val="21"/>
              </w:rPr>
            </w:pPr>
            <w:r>
              <w:rPr>
                <w:sz w:val="21"/>
              </w:rPr>
              <w:t>性别</w:t>
            </w:r>
          </w:p>
        </w:tc>
        <w:tc>
          <w:tcPr>
            <w:tcW w:w="2438" w:type="dxa"/>
          </w:tcPr>
          <w:p>
            <w:pPr>
              <w:pStyle w:val="9"/>
              <w:spacing w:before="34"/>
              <w:ind w:left="43"/>
              <w:rPr>
                <w:sz w:val="21"/>
              </w:rPr>
            </w:pPr>
            <w:r>
              <w:rPr>
                <w:sz w:val="21"/>
              </w:rPr>
              <w:t>男</w:t>
            </w:r>
            <w:r>
              <w:rPr>
                <w:rFonts w:hint="eastAsia"/>
                <w:sz w:val="21"/>
                <w:lang w:val="en-US" w:eastAsia="zh-CN"/>
              </w:rPr>
              <w:t>/女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437" w:type="dxa"/>
            <w:shd w:val="clear" w:color="auto" w:fill="F9F9F9"/>
          </w:tcPr>
          <w:p>
            <w:pPr>
              <w:pStyle w:val="9"/>
              <w:spacing w:before="35"/>
              <w:ind w:left="56" w:right="56"/>
              <w:jc w:val="center"/>
              <w:rPr>
                <w:sz w:val="21"/>
              </w:rPr>
            </w:pPr>
            <w:r>
              <w:rPr>
                <w:sz w:val="21"/>
              </w:rPr>
              <w:t>联系电话</w:t>
            </w:r>
          </w:p>
        </w:tc>
        <w:tc>
          <w:tcPr>
            <w:tcW w:w="2438" w:type="dxa"/>
          </w:tcPr>
          <w:p>
            <w:pPr>
              <w:pStyle w:val="9"/>
              <w:spacing w:before="35"/>
              <w:ind w:left="43"/>
              <w:rPr>
                <w:sz w:val="21"/>
              </w:rPr>
            </w:pPr>
            <w:r>
              <w:rPr>
                <w:rFonts w:hint="eastAsia"/>
                <w:sz w:val="21"/>
                <w:lang w:val="en-US" w:eastAsia="zh-CN"/>
              </w:rPr>
              <w:t>×××</w:t>
            </w:r>
          </w:p>
        </w:tc>
        <w:tc>
          <w:tcPr>
            <w:tcW w:w="2438" w:type="dxa"/>
            <w:shd w:val="clear" w:color="auto" w:fill="F9F9F9"/>
          </w:tcPr>
          <w:p>
            <w:pPr>
              <w:pStyle w:val="9"/>
              <w:spacing w:before="35"/>
              <w:ind w:left="38" w:right="38"/>
              <w:jc w:val="center"/>
              <w:rPr>
                <w:sz w:val="21"/>
              </w:rPr>
            </w:pPr>
            <w:r>
              <w:rPr>
                <w:sz w:val="21"/>
              </w:rPr>
              <w:t>传真</w:t>
            </w:r>
          </w:p>
        </w:tc>
        <w:tc>
          <w:tcPr>
            <w:tcW w:w="2438" w:type="dxa"/>
          </w:tcPr>
          <w:p>
            <w:pPr>
              <w:pStyle w:val="9"/>
              <w:spacing w:before="35"/>
              <w:ind w:left="43"/>
              <w:rPr>
                <w:sz w:val="21"/>
              </w:rPr>
            </w:pPr>
            <w:r>
              <w:rPr>
                <w:rFonts w:hint="eastAsia"/>
                <w:sz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437" w:type="dxa"/>
            <w:shd w:val="clear" w:color="auto" w:fill="F9F9F9"/>
          </w:tcPr>
          <w:p>
            <w:pPr>
              <w:pStyle w:val="9"/>
              <w:spacing w:before="34"/>
              <w:ind w:left="56" w:right="56"/>
              <w:jc w:val="center"/>
              <w:rPr>
                <w:sz w:val="21"/>
              </w:rPr>
            </w:pPr>
            <w:r>
              <w:rPr>
                <w:sz w:val="21"/>
              </w:rPr>
              <w:t>手机号码</w:t>
            </w:r>
          </w:p>
        </w:tc>
        <w:tc>
          <w:tcPr>
            <w:tcW w:w="2438" w:type="dxa"/>
          </w:tcPr>
          <w:p>
            <w:pPr>
              <w:pStyle w:val="9"/>
              <w:spacing w:before="34"/>
              <w:ind w:left="43"/>
              <w:rPr>
                <w:sz w:val="21"/>
              </w:rPr>
            </w:pPr>
            <w:r>
              <w:rPr>
                <w:rFonts w:hint="eastAsia"/>
                <w:sz w:val="21"/>
                <w:lang w:val="en-US" w:eastAsia="zh-CN"/>
              </w:rPr>
              <w:t>×××</w:t>
            </w:r>
          </w:p>
        </w:tc>
        <w:tc>
          <w:tcPr>
            <w:tcW w:w="2438" w:type="dxa"/>
            <w:shd w:val="clear" w:color="auto" w:fill="F9F9F9"/>
          </w:tcPr>
          <w:p>
            <w:pPr>
              <w:pStyle w:val="9"/>
              <w:spacing w:before="34"/>
              <w:ind w:left="38" w:right="38"/>
              <w:jc w:val="center"/>
              <w:rPr>
                <w:sz w:val="21"/>
              </w:rPr>
            </w:pPr>
            <w:r>
              <w:rPr>
                <w:sz w:val="21"/>
              </w:rPr>
              <w:t>电子邮箱</w:t>
            </w:r>
          </w:p>
        </w:tc>
        <w:tc>
          <w:tcPr>
            <w:tcW w:w="2438" w:type="dxa"/>
          </w:tcPr>
          <w:p>
            <w:pPr>
              <w:pStyle w:val="9"/>
              <w:spacing w:before="34"/>
              <w:ind w:left="43"/>
              <w:rPr>
                <w:sz w:val="21"/>
              </w:rPr>
            </w:pPr>
            <w:r>
              <w:rPr>
                <w:rFonts w:hint="eastAsia"/>
                <w:sz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437" w:type="dxa"/>
            <w:shd w:val="clear" w:color="auto" w:fill="F9F9F9"/>
          </w:tcPr>
          <w:p>
            <w:pPr>
              <w:pStyle w:val="9"/>
              <w:spacing w:before="150"/>
              <w:ind w:left="56" w:right="56"/>
              <w:jc w:val="center"/>
              <w:rPr>
                <w:sz w:val="21"/>
              </w:rPr>
            </w:pPr>
            <w:r>
              <w:rPr>
                <w:sz w:val="21"/>
              </w:rPr>
              <w:t>通讯地址</w:t>
            </w:r>
          </w:p>
        </w:tc>
        <w:tc>
          <w:tcPr>
            <w:tcW w:w="2438" w:type="dxa"/>
          </w:tcPr>
          <w:p>
            <w:pPr>
              <w:pStyle w:val="9"/>
              <w:spacing w:before="78" w:line="201" w:lineRule="auto"/>
              <w:ind w:left="43" w:right="54"/>
              <w:rPr>
                <w:sz w:val="21"/>
              </w:rPr>
            </w:pPr>
            <w:r>
              <w:rPr>
                <w:rFonts w:hint="eastAsia"/>
                <w:sz w:val="21"/>
                <w:lang w:val="en-US" w:eastAsia="zh-CN"/>
              </w:rPr>
              <w:t>××××××</w:t>
            </w:r>
          </w:p>
        </w:tc>
        <w:tc>
          <w:tcPr>
            <w:tcW w:w="2438" w:type="dxa"/>
            <w:shd w:val="clear" w:color="auto" w:fill="F9F9F9"/>
          </w:tcPr>
          <w:p>
            <w:pPr>
              <w:pStyle w:val="9"/>
              <w:spacing w:before="150"/>
              <w:ind w:left="38" w:right="38"/>
              <w:jc w:val="center"/>
              <w:rPr>
                <w:sz w:val="21"/>
              </w:rPr>
            </w:pPr>
            <w:r>
              <w:rPr>
                <w:sz w:val="21"/>
              </w:rPr>
              <w:t>邮政编码</w:t>
            </w:r>
          </w:p>
        </w:tc>
        <w:tc>
          <w:tcPr>
            <w:tcW w:w="2438" w:type="dxa"/>
          </w:tcPr>
          <w:p>
            <w:pPr>
              <w:pStyle w:val="9"/>
              <w:spacing w:before="150"/>
              <w:ind w:left="43"/>
              <w:rPr>
                <w:sz w:val="21"/>
              </w:rPr>
            </w:pPr>
            <w:r>
              <w:rPr>
                <w:rFonts w:hint="eastAsia"/>
                <w:sz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437" w:type="dxa"/>
            <w:shd w:val="clear" w:color="auto" w:fill="F9F9F9"/>
          </w:tcPr>
          <w:p>
            <w:pPr>
              <w:pStyle w:val="9"/>
              <w:spacing w:before="150"/>
              <w:ind w:left="56" w:right="56"/>
              <w:jc w:val="center"/>
              <w:rPr>
                <w:sz w:val="21"/>
              </w:rPr>
            </w:pPr>
            <w:r>
              <w:rPr>
                <w:sz w:val="21"/>
              </w:rPr>
              <w:t>管理人员总数（人）</w:t>
            </w:r>
          </w:p>
        </w:tc>
        <w:tc>
          <w:tcPr>
            <w:tcW w:w="2438" w:type="dxa"/>
          </w:tcPr>
          <w:p>
            <w:pPr>
              <w:pStyle w:val="9"/>
              <w:spacing w:before="150"/>
              <w:jc w:val="center"/>
              <w:rPr>
                <w:sz w:val="21"/>
              </w:rPr>
            </w:pPr>
            <w:r>
              <w:rPr>
                <w:rFonts w:hint="eastAsia"/>
                <w:sz w:val="21"/>
                <w:lang w:val="en-US" w:eastAsia="zh-CN"/>
              </w:rPr>
              <w:t>××</w:t>
            </w:r>
          </w:p>
        </w:tc>
        <w:tc>
          <w:tcPr>
            <w:tcW w:w="2438" w:type="dxa"/>
            <w:shd w:val="clear" w:color="auto" w:fill="F9F9F9"/>
          </w:tcPr>
          <w:p>
            <w:pPr>
              <w:pStyle w:val="9"/>
              <w:spacing w:before="34" w:line="253" w:lineRule="exact"/>
              <w:ind w:left="38" w:right="38"/>
              <w:jc w:val="center"/>
              <w:rPr>
                <w:sz w:val="21"/>
              </w:rPr>
            </w:pPr>
            <w:r>
              <w:rPr>
                <w:sz w:val="21"/>
              </w:rPr>
              <w:t>其中：大专以上学历人数</w:t>
            </w:r>
          </w:p>
          <w:p>
            <w:pPr>
              <w:pStyle w:val="9"/>
              <w:spacing w:line="253" w:lineRule="exact"/>
              <w:ind w:left="38" w:right="38"/>
              <w:jc w:val="center"/>
              <w:rPr>
                <w:sz w:val="21"/>
              </w:rPr>
            </w:pPr>
            <w:r>
              <w:rPr>
                <w:sz w:val="21"/>
              </w:rPr>
              <w:t>（人）</w:t>
            </w:r>
          </w:p>
        </w:tc>
        <w:tc>
          <w:tcPr>
            <w:tcW w:w="2438" w:type="dxa"/>
          </w:tcPr>
          <w:p>
            <w:pPr>
              <w:pStyle w:val="9"/>
              <w:spacing w:before="150"/>
              <w:jc w:val="center"/>
              <w:rPr>
                <w:sz w:val="21"/>
              </w:rPr>
            </w:pPr>
            <w:r>
              <w:rPr>
                <w:rFonts w:hint="eastAsia"/>
                <w:sz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437" w:type="dxa"/>
            <w:shd w:val="clear" w:color="auto" w:fill="F9F9F9"/>
          </w:tcPr>
          <w:p>
            <w:pPr>
              <w:pStyle w:val="9"/>
              <w:spacing w:before="150"/>
              <w:ind w:left="56" w:right="56"/>
              <w:jc w:val="center"/>
              <w:rPr>
                <w:sz w:val="21"/>
              </w:rPr>
            </w:pPr>
            <w:r>
              <w:rPr>
                <w:sz w:val="21"/>
              </w:rPr>
              <w:t>总建筑面积（平方米）</w:t>
            </w:r>
          </w:p>
        </w:tc>
        <w:tc>
          <w:tcPr>
            <w:tcW w:w="2438" w:type="dxa"/>
          </w:tcPr>
          <w:p>
            <w:pPr>
              <w:pStyle w:val="9"/>
              <w:spacing w:before="150"/>
              <w:ind w:right="844"/>
              <w:jc w:val="right"/>
              <w:rPr>
                <w:sz w:val="21"/>
              </w:rPr>
            </w:pPr>
            <w:r>
              <w:rPr>
                <w:sz w:val="21"/>
              </w:rPr>
              <w:t>3000.00</w:t>
            </w:r>
          </w:p>
        </w:tc>
        <w:tc>
          <w:tcPr>
            <w:tcW w:w="2438" w:type="dxa"/>
            <w:shd w:val="clear" w:color="auto" w:fill="F9F9F9"/>
          </w:tcPr>
          <w:p>
            <w:pPr>
              <w:pStyle w:val="9"/>
              <w:spacing w:before="78" w:line="201" w:lineRule="auto"/>
              <w:ind w:left="268" w:right="249" w:firstLine="105"/>
              <w:rPr>
                <w:sz w:val="21"/>
              </w:rPr>
            </w:pPr>
            <w:r>
              <w:rPr>
                <w:sz w:val="21"/>
              </w:rPr>
              <w:t>直接用于入孵企业建筑面积（平方米）</w:t>
            </w:r>
          </w:p>
        </w:tc>
        <w:tc>
          <w:tcPr>
            <w:tcW w:w="2438" w:type="dxa"/>
          </w:tcPr>
          <w:p>
            <w:pPr>
              <w:pStyle w:val="9"/>
              <w:spacing w:before="150"/>
              <w:ind w:left="38" w:right="38"/>
              <w:jc w:val="center"/>
              <w:rPr>
                <w:sz w:val="21"/>
              </w:rPr>
            </w:pPr>
            <w:r>
              <w:rPr>
                <w:sz w:val="21"/>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437" w:type="dxa"/>
            <w:shd w:val="clear" w:color="auto" w:fill="F9F9F9"/>
          </w:tcPr>
          <w:p>
            <w:pPr>
              <w:pStyle w:val="9"/>
              <w:spacing w:before="78" w:line="201" w:lineRule="auto"/>
              <w:ind w:left="268" w:right="39" w:hanging="210"/>
              <w:rPr>
                <w:sz w:val="21"/>
              </w:rPr>
            </w:pPr>
            <w:r>
              <w:rPr>
                <w:sz w:val="21"/>
              </w:rPr>
              <w:t>孵化器自创建以来总服务与投资收益（万元）</w:t>
            </w:r>
          </w:p>
        </w:tc>
        <w:tc>
          <w:tcPr>
            <w:tcW w:w="2438" w:type="dxa"/>
          </w:tcPr>
          <w:p>
            <w:pPr>
              <w:pStyle w:val="9"/>
              <w:spacing w:before="150"/>
              <w:ind w:left="983" w:right="983"/>
              <w:jc w:val="center"/>
              <w:rPr>
                <w:sz w:val="21"/>
              </w:rPr>
            </w:pPr>
            <w:r>
              <w:rPr>
                <w:sz w:val="21"/>
              </w:rPr>
              <w:t>6.38</w:t>
            </w:r>
          </w:p>
        </w:tc>
        <w:tc>
          <w:tcPr>
            <w:tcW w:w="2438" w:type="dxa"/>
            <w:shd w:val="clear" w:color="auto" w:fill="F9F9F9"/>
          </w:tcPr>
          <w:p>
            <w:pPr>
              <w:pStyle w:val="9"/>
              <w:spacing w:before="34" w:line="253" w:lineRule="exact"/>
              <w:ind w:left="38" w:right="38"/>
              <w:jc w:val="center"/>
              <w:rPr>
                <w:sz w:val="21"/>
              </w:rPr>
            </w:pPr>
            <w:r>
              <w:rPr>
                <w:sz w:val="21"/>
              </w:rPr>
              <w:t>上年度年服务与投资收益</w:t>
            </w:r>
          </w:p>
          <w:p>
            <w:pPr>
              <w:pStyle w:val="9"/>
              <w:spacing w:line="253" w:lineRule="exact"/>
              <w:ind w:left="38" w:right="38"/>
              <w:jc w:val="center"/>
              <w:rPr>
                <w:sz w:val="21"/>
              </w:rPr>
            </w:pPr>
            <w:r>
              <w:rPr>
                <w:sz w:val="21"/>
              </w:rPr>
              <w:t>（万元）</w:t>
            </w:r>
          </w:p>
        </w:tc>
        <w:tc>
          <w:tcPr>
            <w:tcW w:w="2438" w:type="dxa"/>
          </w:tcPr>
          <w:p>
            <w:pPr>
              <w:pStyle w:val="9"/>
              <w:spacing w:before="150"/>
              <w:ind w:left="38" w:right="38"/>
              <w:jc w:val="center"/>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437" w:type="dxa"/>
            <w:shd w:val="clear" w:color="auto" w:fill="F9F9F9"/>
          </w:tcPr>
          <w:p>
            <w:pPr>
              <w:pStyle w:val="9"/>
              <w:spacing w:before="78" w:line="201" w:lineRule="auto"/>
              <w:ind w:left="163" w:right="39" w:hanging="105"/>
              <w:rPr>
                <w:sz w:val="21"/>
              </w:rPr>
            </w:pPr>
            <w:r>
              <w:rPr>
                <w:sz w:val="21"/>
              </w:rPr>
              <w:t>累计设立种子（孵化）资金的经费额度（万元）</w:t>
            </w:r>
          </w:p>
        </w:tc>
        <w:tc>
          <w:tcPr>
            <w:tcW w:w="2438" w:type="dxa"/>
          </w:tcPr>
          <w:p>
            <w:pPr>
              <w:pStyle w:val="9"/>
              <w:spacing w:before="150"/>
              <w:ind w:right="896"/>
              <w:jc w:val="right"/>
              <w:rPr>
                <w:sz w:val="21"/>
              </w:rPr>
            </w:pPr>
            <w:r>
              <w:rPr>
                <w:sz w:val="21"/>
              </w:rPr>
              <w:t>200.00</w:t>
            </w:r>
          </w:p>
        </w:tc>
        <w:tc>
          <w:tcPr>
            <w:tcW w:w="2438" w:type="dxa"/>
            <w:shd w:val="clear" w:color="auto" w:fill="F9F9F9"/>
          </w:tcPr>
          <w:p>
            <w:pPr>
              <w:pStyle w:val="9"/>
              <w:spacing w:before="35" w:line="253" w:lineRule="exact"/>
              <w:ind w:left="38" w:right="38"/>
              <w:jc w:val="center"/>
              <w:rPr>
                <w:sz w:val="21"/>
              </w:rPr>
            </w:pPr>
            <w:r>
              <w:rPr>
                <w:sz w:val="21"/>
              </w:rPr>
              <w:t>其中：上年度新增额度</w:t>
            </w:r>
          </w:p>
          <w:p>
            <w:pPr>
              <w:pStyle w:val="9"/>
              <w:spacing w:line="253" w:lineRule="exact"/>
              <w:ind w:left="38" w:right="38"/>
              <w:jc w:val="center"/>
              <w:rPr>
                <w:sz w:val="21"/>
              </w:rPr>
            </w:pPr>
            <w:r>
              <w:rPr>
                <w:sz w:val="21"/>
              </w:rPr>
              <w:t>（万元）</w:t>
            </w:r>
          </w:p>
        </w:tc>
        <w:tc>
          <w:tcPr>
            <w:tcW w:w="2438" w:type="dxa"/>
          </w:tcPr>
          <w:p>
            <w:pPr>
              <w:pStyle w:val="9"/>
              <w:spacing w:before="150"/>
              <w:ind w:left="38" w:right="38"/>
              <w:jc w:val="center"/>
              <w:rPr>
                <w:sz w:val="21"/>
              </w:rPr>
            </w:pPr>
            <w:r>
              <w:rPr>
                <w:sz w:val="21"/>
              </w:rPr>
              <w:t>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437" w:type="dxa"/>
            <w:shd w:val="clear" w:color="auto" w:fill="F9F9F9"/>
          </w:tcPr>
          <w:p>
            <w:pPr>
              <w:pStyle w:val="9"/>
              <w:spacing w:before="78" w:line="201" w:lineRule="auto"/>
              <w:ind w:left="58" w:right="39"/>
              <w:rPr>
                <w:sz w:val="21"/>
              </w:rPr>
            </w:pPr>
            <w:r>
              <w:rPr>
                <w:sz w:val="21"/>
              </w:rPr>
              <w:t>孵化器自创建以来获得政府部门资金总数（万元）</w:t>
            </w:r>
          </w:p>
        </w:tc>
        <w:tc>
          <w:tcPr>
            <w:tcW w:w="2438" w:type="dxa"/>
          </w:tcPr>
          <w:p>
            <w:pPr>
              <w:pStyle w:val="9"/>
              <w:spacing w:before="150"/>
              <w:ind w:left="983" w:right="983"/>
              <w:jc w:val="center"/>
              <w:rPr>
                <w:sz w:val="21"/>
              </w:rPr>
            </w:pPr>
            <w:r>
              <w:rPr>
                <w:sz w:val="21"/>
              </w:rPr>
              <w:t>0.00</w:t>
            </w:r>
          </w:p>
        </w:tc>
        <w:tc>
          <w:tcPr>
            <w:tcW w:w="2438" w:type="dxa"/>
            <w:shd w:val="clear" w:color="auto" w:fill="F9F9F9"/>
          </w:tcPr>
          <w:p>
            <w:pPr>
              <w:pStyle w:val="9"/>
              <w:spacing w:before="34" w:line="253" w:lineRule="exact"/>
              <w:ind w:left="38" w:right="38"/>
              <w:jc w:val="center"/>
              <w:rPr>
                <w:sz w:val="21"/>
              </w:rPr>
            </w:pPr>
            <w:r>
              <w:rPr>
                <w:sz w:val="21"/>
              </w:rPr>
              <w:t>其中：上年度获得资金</w:t>
            </w:r>
          </w:p>
          <w:p>
            <w:pPr>
              <w:pStyle w:val="9"/>
              <w:spacing w:line="253" w:lineRule="exact"/>
              <w:ind w:left="38" w:right="38"/>
              <w:jc w:val="center"/>
              <w:rPr>
                <w:sz w:val="21"/>
              </w:rPr>
            </w:pPr>
            <w:r>
              <w:rPr>
                <w:sz w:val="21"/>
              </w:rPr>
              <w:t>（万元）</w:t>
            </w:r>
          </w:p>
        </w:tc>
        <w:tc>
          <w:tcPr>
            <w:tcW w:w="2438" w:type="dxa"/>
          </w:tcPr>
          <w:p>
            <w:pPr>
              <w:pStyle w:val="9"/>
              <w:spacing w:before="150"/>
              <w:ind w:left="38" w:right="38"/>
              <w:jc w:val="center"/>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2437" w:type="dxa"/>
            <w:shd w:val="clear" w:color="auto" w:fill="F9F9F9"/>
          </w:tcPr>
          <w:p>
            <w:pPr>
              <w:pStyle w:val="9"/>
              <w:spacing w:before="78" w:line="201" w:lineRule="auto"/>
              <w:ind w:left="58" w:right="56"/>
              <w:jc w:val="center"/>
              <w:rPr>
                <w:sz w:val="21"/>
              </w:rPr>
            </w:pPr>
            <w:r>
              <w:rPr>
                <w:sz w:val="21"/>
              </w:rPr>
              <w:t>孵化器创建以来在孵企业累计获得政府及其有关部门支持项目数（项）</w:t>
            </w:r>
          </w:p>
        </w:tc>
        <w:tc>
          <w:tcPr>
            <w:tcW w:w="2438" w:type="dxa"/>
          </w:tcPr>
          <w:p>
            <w:pPr>
              <w:pStyle w:val="9"/>
              <w:spacing w:before="4"/>
              <w:rPr>
                <w:rFonts w:ascii="黑体"/>
                <w:sz w:val="20"/>
              </w:rPr>
            </w:pPr>
          </w:p>
          <w:p>
            <w:pPr>
              <w:pStyle w:val="9"/>
              <w:jc w:val="center"/>
              <w:rPr>
                <w:sz w:val="21"/>
              </w:rPr>
            </w:pPr>
            <w:r>
              <w:rPr>
                <w:sz w:val="21"/>
              </w:rPr>
              <w:t>0</w:t>
            </w:r>
          </w:p>
        </w:tc>
        <w:tc>
          <w:tcPr>
            <w:tcW w:w="2438" w:type="dxa"/>
            <w:shd w:val="clear" w:color="auto" w:fill="F9F9F9"/>
          </w:tcPr>
          <w:p>
            <w:pPr>
              <w:pStyle w:val="9"/>
              <w:spacing w:before="4"/>
              <w:rPr>
                <w:rFonts w:ascii="黑体"/>
                <w:sz w:val="20"/>
              </w:rPr>
            </w:pPr>
          </w:p>
          <w:p>
            <w:pPr>
              <w:pStyle w:val="9"/>
              <w:ind w:left="38" w:right="38"/>
              <w:jc w:val="center"/>
              <w:rPr>
                <w:sz w:val="21"/>
              </w:rPr>
            </w:pPr>
            <w:r>
              <w:rPr>
                <w:sz w:val="21"/>
              </w:rPr>
              <w:t>资助总经费（万元）</w:t>
            </w:r>
          </w:p>
        </w:tc>
        <w:tc>
          <w:tcPr>
            <w:tcW w:w="2438" w:type="dxa"/>
          </w:tcPr>
          <w:p>
            <w:pPr>
              <w:pStyle w:val="9"/>
              <w:spacing w:before="4"/>
              <w:rPr>
                <w:rFonts w:ascii="黑体"/>
                <w:sz w:val="20"/>
              </w:rPr>
            </w:pPr>
          </w:p>
          <w:p>
            <w:pPr>
              <w:pStyle w:val="9"/>
              <w:ind w:left="38" w:right="38"/>
              <w:jc w:val="center"/>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437" w:type="dxa"/>
            <w:shd w:val="clear" w:color="auto" w:fill="F9F9F9"/>
          </w:tcPr>
          <w:p>
            <w:pPr>
              <w:pStyle w:val="9"/>
              <w:spacing w:before="150"/>
              <w:ind w:left="56" w:right="56"/>
              <w:jc w:val="center"/>
              <w:rPr>
                <w:sz w:val="21"/>
              </w:rPr>
            </w:pPr>
            <w:r>
              <w:rPr>
                <w:sz w:val="21"/>
              </w:rPr>
              <w:t>在孵企业数（家）</w:t>
            </w:r>
          </w:p>
        </w:tc>
        <w:tc>
          <w:tcPr>
            <w:tcW w:w="2438" w:type="dxa"/>
          </w:tcPr>
          <w:p>
            <w:pPr>
              <w:pStyle w:val="9"/>
              <w:spacing w:before="150"/>
              <w:ind w:left="983" w:right="983"/>
              <w:jc w:val="center"/>
              <w:rPr>
                <w:sz w:val="21"/>
              </w:rPr>
            </w:pPr>
            <w:r>
              <w:rPr>
                <w:sz w:val="21"/>
              </w:rPr>
              <w:t>25</w:t>
            </w:r>
          </w:p>
        </w:tc>
        <w:tc>
          <w:tcPr>
            <w:tcW w:w="2438" w:type="dxa"/>
            <w:shd w:val="clear" w:color="auto" w:fill="F9F9F9"/>
          </w:tcPr>
          <w:p>
            <w:pPr>
              <w:pStyle w:val="9"/>
              <w:spacing w:before="78" w:line="201" w:lineRule="auto"/>
              <w:ind w:left="583" w:right="249" w:hanging="315"/>
              <w:rPr>
                <w:sz w:val="21"/>
              </w:rPr>
            </w:pPr>
            <w:r>
              <w:rPr>
                <w:sz w:val="21"/>
              </w:rPr>
              <w:t>其中：上年度新入驻企业数（家）</w:t>
            </w:r>
          </w:p>
        </w:tc>
        <w:tc>
          <w:tcPr>
            <w:tcW w:w="2438" w:type="dxa"/>
          </w:tcPr>
          <w:p>
            <w:pPr>
              <w:pStyle w:val="9"/>
              <w:spacing w:before="150"/>
              <w:jc w:val="center"/>
              <w:rPr>
                <w:sz w:val="21"/>
              </w:rPr>
            </w:pPr>
            <w:r>
              <w:rPr>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437" w:type="dxa"/>
            <w:shd w:val="clear" w:color="auto" w:fill="F9F9F9"/>
          </w:tcPr>
          <w:p>
            <w:pPr>
              <w:pStyle w:val="9"/>
              <w:spacing w:before="150"/>
              <w:ind w:left="56" w:right="56"/>
              <w:jc w:val="center"/>
              <w:rPr>
                <w:sz w:val="21"/>
              </w:rPr>
            </w:pPr>
            <w:r>
              <w:rPr>
                <w:sz w:val="21"/>
              </w:rPr>
              <w:t>累计毕业企业数（家）</w:t>
            </w:r>
          </w:p>
        </w:tc>
        <w:tc>
          <w:tcPr>
            <w:tcW w:w="2438" w:type="dxa"/>
          </w:tcPr>
          <w:p>
            <w:pPr>
              <w:pStyle w:val="9"/>
              <w:spacing w:before="150"/>
              <w:jc w:val="center"/>
              <w:rPr>
                <w:sz w:val="21"/>
              </w:rPr>
            </w:pPr>
            <w:r>
              <w:rPr>
                <w:sz w:val="21"/>
              </w:rPr>
              <w:t>6</w:t>
            </w:r>
          </w:p>
        </w:tc>
        <w:tc>
          <w:tcPr>
            <w:tcW w:w="2438" w:type="dxa"/>
            <w:shd w:val="clear" w:color="auto" w:fill="F9F9F9"/>
          </w:tcPr>
          <w:p>
            <w:pPr>
              <w:pStyle w:val="9"/>
              <w:spacing w:before="35" w:line="253" w:lineRule="exact"/>
              <w:ind w:left="38" w:right="38"/>
              <w:jc w:val="center"/>
              <w:rPr>
                <w:sz w:val="21"/>
              </w:rPr>
            </w:pPr>
            <w:r>
              <w:rPr>
                <w:sz w:val="21"/>
              </w:rPr>
              <w:t>其中：上年度毕业企业数</w:t>
            </w:r>
          </w:p>
          <w:p>
            <w:pPr>
              <w:pStyle w:val="9"/>
              <w:spacing w:line="253" w:lineRule="exact"/>
              <w:ind w:left="38" w:right="38"/>
              <w:jc w:val="center"/>
              <w:rPr>
                <w:sz w:val="21"/>
              </w:rPr>
            </w:pPr>
            <w:r>
              <w:rPr>
                <w:sz w:val="21"/>
              </w:rPr>
              <w:t>（家）</w:t>
            </w:r>
          </w:p>
        </w:tc>
        <w:tc>
          <w:tcPr>
            <w:tcW w:w="2438" w:type="dxa"/>
          </w:tcPr>
          <w:p>
            <w:pPr>
              <w:pStyle w:val="9"/>
              <w:spacing w:before="150"/>
              <w:jc w:val="center"/>
              <w:rPr>
                <w:sz w:val="21"/>
              </w:rPr>
            </w:pPr>
            <w:r>
              <w:rPr>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875" w:type="dxa"/>
            <w:gridSpan w:val="2"/>
            <w:shd w:val="clear" w:color="auto" w:fill="F9F9F9"/>
          </w:tcPr>
          <w:p>
            <w:pPr>
              <w:pStyle w:val="9"/>
              <w:spacing w:before="34"/>
              <w:ind w:left="227"/>
              <w:rPr>
                <w:sz w:val="21"/>
              </w:rPr>
            </w:pPr>
            <w:r>
              <w:rPr>
                <w:sz w:val="21"/>
              </w:rPr>
              <w:t>在孵和毕业企业为社会提供的就业机会数（个）</w:t>
            </w:r>
          </w:p>
        </w:tc>
        <w:tc>
          <w:tcPr>
            <w:tcW w:w="4875" w:type="dxa"/>
            <w:gridSpan w:val="2"/>
          </w:tcPr>
          <w:p>
            <w:pPr>
              <w:pStyle w:val="9"/>
              <w:spacing w:before="34"/>
              <w:ind w:left="2255" w:right="2255"/>
              <w:jc w:val="center"/>
              <w:rPr>
                <w:sz w:val="21"/>
              </w:rPr>
            </w:pPr>
            <w:r>
              <w:rPr>
                <w:sz w:val="21"/>
              </w:rPr>
              <w:t>264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437" w:type="dxa"/>
            <w:shd w:val="clear" w:color="auto" w:fill="F9F9F9"/>
          </w:tcPr>
          <w:p>
            <w:pPr>
              <w:pStyle w:val="9"/>
              <w:spacing w:before="78" w:line="201" w:lineRule="auto"/>
              <w:ind w:left="478" w:right="39" w:hanging="420"/>
              <w:rPr>
                <w:sz w:val="21"/>
              </w:rPr>
            </w:pPr>
            <w:r>
              <w:rPr>
                <w:sz w:val="21"/>
              </w:rPr>
              <w:t>在孵和毕业企业中高新技术企业数（家）</w:t>
            </w:r>
          </w:p>
        </w:tc>
        <w:tc>
          <w:tcPr>
            <w:tcW w:w="2438" w:type="dxa"/>
          </w:tcPr>
          <w:p>
            <w:pPr>
              <w:pStyle w:val="9"/>
              <w:spacing w:before="150"/>
              <w:jc w:val="center"/>
              <w:rPr>
                <w:sz w:val="21"/>
              </w:rPr>
            </w:pPr>
            <w:r>
              <w:rPr>
                <w:sz w:val="21"/>
              </w:rPr>
              <w:t>0</w:t>
            </w:r>
          </w:p>
        </w:tc>
        <w:tc>
          <w:tcPr>
            <w:tcW w:w="2438" w:type="dxa"/>
            <w:shd w:val="clear" w:color="auto" w:fill="F9F9F9"/>
          </w:tcPr>
          <w:p>
            <w:pPr>
              <w:pStyle w:val="9"/>
              <w:spacing w:before="78" w:line="201" w:lineRule="auto"/>
              <w:ind w:left="478" w:right="39" w:hanging="420"/>
              <w:rPr>
                <w:sz w:val="21"/>
              </w:rPr>
            </w:pPr>
            <w:r>
              <w:rPr>
                <w:sz w:val="21"/>
              </w:rPr>
              <w:t>其中：上年度新增高新技术企业数（家）</w:t>
            </w:r>
          </w:p>
        </w:tc>
        <w:tc>
          <w:tcPr>
            <w:tcW w:w="2438" w:type="dxa"/>
          </w:tcPr>
          <w:p>
            <w:pPr>
              <w:pStyle w:val="9"/>
              <w:spacing w:before="150"/>
              <w:jc w:val="center"/>
              <w:rPr>
                <w:sz w:val="21"/>
              </w:rPr>
            </w:pPr>
            <w:r>
              <w:rPr>
                <w:sz w:val="21"/>
              </w:rPr>
              <w:t>0</w:t>
            </w:r>
          </w:p>
        </w:tc>
      </w:tr>
    </w:tbl>
    <w:p>
      <w:pPr>
        <w:spacing w:after="0"/>
        <w:jc w:val="center"/>
        <w:rPr>
          <w:sz w:val="21"/>
        </w:rPr>
        <w:sectPr>
          <w:footerReference r:id="rId6" w:type="default"/>
          <w:pgSz w:w="11910" w:h="16840"/>
          <w:pgMar w:top="620" w:right="0" w:bottom="760" w:left="960" w:header="433" w:footer="572" w:gutter="0"/>
          <w:pgNumType w:start="1"/>
          <w:cols w:space="720" w:num="1"/>
        </w:sectPr>
      </w:pPr>
    </w:p>
    <w:p>
      <w:pPr>
        <w:pStyle w:val="4"/>
        <w:rPr>
          <w:rFonts w:ascii="Times New Roman"/>
          <w:sz w:val="20"/>
        </w:rPr>
      </w:pPr>
      <w:r>
        <w:pict>
          <v:shape id="_x0000_s1054" o:spid="_x0000_s1054" o:spt="136" type="#_x0000_t136" style="position:absolute;left:0pt;margin-left:102.35pt;margin-top:375.65pt;height:60.05pt;width:360.05pt;mso-position-horizontal-relative:page;mso-position-vertical-relative:page;rotation:20643840f;z-index:-251654144;mso-width-relative:page;mso-height-relative:page;" fillcolor="#BFBFBF" filled="t" stroked="f" coordsize="21600,21600">
            <v:path/>
            <v:fill on="t" focussize="0,0"/>
            <v:stroke on="f"/>
            <v:imagedata o:title=""/>
            <o:lock v:ext="edit"/>
            <v:textpath on="t" fitshape="t" fitpath="t" trim="t" xscale="f" string="708205597151" style="font-family:&amp;quot;font-size:60pt;v-text-align:center;"/>
          </v:shape>
        </w:pict>
      </w:r>
    </w:p>
    <w:p>
      <w:pPr>
        <w:pStyle w:val="4"/>
        <w:rPr>
          <w:rFonts w:ascii="Times New Roman"/>
          <w:sz w:val="20"/>
        </w:rPr>
      </w:pPr>
    </w:p>
    <w:p>
      <w:pPr>
        <w:pStyle w:val="4"/>
        <w:spacing w:before="2"/>
        <w:rPr>
          <w:rFonts w:ascii="Times New Roman"/>
          <w:sz w:val="13"/>
        </w:rPr>
      </w:pPr>
    </w:p>
    <w:tbl>
      <w:tblPr>
        <w:tblStyle w:val="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40"/>
        <w:gridCol w:w="2535"/>
        <w:gridCol w:w="4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9750" w:type="dxa"/>
            <w:gridSpan w:val="3"/>
            <w:shd w:val="clear" w:color="auto" w:fill="F9F9F9"/>
          </w:tcPr>
          <w:p>
            <w:pPr>
              <w:pStyle w:val="9"/>
              <w:spacing w:before="35"/>
              <w:ind w:left="43"/>
              <w:rPr>
                <w:rFonts w:hint="eastAsia" w:ascii="黑体" w:eastAsia="黑体"/>
                <w:sz w:val="21"/>
              </w:rPr>
            </w:pPr>
            <w:r>
              <w:rPr>
                <w:rFonts w:hint="eastAsia" w:ascii="黑体" w:eastAsia="黑体"/>
                <w:sz w:val="21"/>
              </w:rPr>
              <w:t>2、江西省科技企业孵化器认定条件对照说明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340" w:type="dxa"/>
            <w:shd w:val="clear" w:color="auto" w:fill="F9F9F9"/>
          </w:tcPr>
          <w:p>
            <w:pPr>
              <w:pStyle w:val="9"/>
              <w:spacing w:before="34"/>
              <w:ind w:left="112" w:right="112"/>
              <w:jc w:val="center"/>
              <w:rPr>
                <w:sz w:val="21"/>
              </w:rPr>
            </w:pPr>
            <w:r>
              <w:rPr>
                <w:sz w:val="21"/>
              </w:rPr>
              <w:t>项目</w:t>
            </w:r>
          </w:p>
        </w:tc>
        <w:tc>
          <w:tcPr>
            <w:tcW w:w="2535" w:type="dxa"/>
            <w:shd w:val="clear" w:color="auto" w:fill="F9F9F9"/>
          </w:tcPr>
          <w:p>
            <w:pPr>
              <w:pStyle w:val="9"/>
              <w:spacing w:before="34"/>
              <w:ind w:left="35" w:right="35"/>
              <w:jc w:val="center"/>
              <w:rPr>
                <w:sz w:val="21"/>
              </w:rPr>
            </w:pPr>
            <w:r>
              <w:rPr>
                <w:sz w:val="21"/>
              </w:rPr>
              <w:t>省级孵化器条件</w:t>
            </w:r>
          </w:p>
        </w:tc>
        <w:tc>
          <w:tcPr>
            <w:tcW w:w="4875" w:type="dxa"/>
            <w:shd w:val="clear" w:color="auto" w:fill="F9F9F9"/>
          </w:tcPr>
          <w:p>
            <w:pPr>
              <w:pStyle w:val="9"/>
              <w:spacing w:before="34"/>
              <w:ind w:left="1172"/>
              <w:rPr>
                <w:sz w:val="21"/>
              </w:rPr>
            </w:pPr>
            <w:r>
              <w:rPr>
                <w:sz w:val="21"/>
              </w:rPr>
              <w:t>申报孵化器条件（限40字）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40" w:type="dxa"/>
            <w:shd w:val="clear" w:color="auto" w:fill="F9F9F9"/>
          </w:tcPr>
          <w:p>
            <w:pPr>
              <w:pStyle w:val="9"/>
              <w:spacing w:before="78" w:line="201" w:lineRule="auto"/>
              <w:ind w:left="745" w:right="94" w:hanging="630"/>
              <w:rPr>
                <w:sz w:val="21"/>
              </w:rPr>
            </w:pPr>
            <w:r>
              <w:rPr>
                <w:sz w:val="21"/>
              </w:rPr>
              <w:t>大专以上学历管理人员所占比例</w:t>
            </w:r>
          </w:p>
        </w:tc>
        <w:tc>
          <w:tcPr>
            <w:tcW w:w="2535" w:type="dxa"/>
            <w:shd w:val="clear" w:color="auto" w:fill="F9F9F9"/>
          </w:tcPr>
          <w:p>
            <w:pPr>
              <w:pStyle w:val="9"/>
              <w:spacing w:before="150"/>
              <w:ind w:left="35" w:right="35"/>
              <w:jc w:val="center"/>
              <w:rPr>
                <w:sz w:val="21"/>
              </w:rPr>
            </w:pPr>
            <w:r>
              <w:rPr>
                <w:sz w:val="21"/>
              </w:rPr>
              <w:t>50%</w:t>
            </w:r>
          </w:p>
        </w:tc>
        <w:tc>
          <w:tcPr>
            <w:tcW w:w="4875" w:type="dxa"/>
          </w:tcPr>
          <w:p>
            <w:pPr>
              <w:pStyle w:val="9"/>
              <w:spacing w:before="34"/>
              <w:ind w:left="43"/>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2340" w:type="dxa"/>
            <w:shd w:val="clear" w:color="auto" w:fill="F9F9F9"/>
          </w:tcPr>
          <w:p>
            <w:pPr>
              <w:pStyle w:val="9"/>
              <w:spacing w:before="1"/>
              <w:rPr>
                <w:rFonts w:ascii="Times New Roman"/>
                <w:sz w:val="23"/>
              </w:rPr>
            </w:pPr>
          </w:p>
          <w:p>
            <w:pPr>
              <w:pStyle w:val="9"/>
              <w:ind w:left="112" w:right="112"/>
              <w:jc w:val="center"/>
              <w:rPr>
                <w:sz w:val="21"/>
              </w:rPr>
            </w:pPr>
            <w:r>
              <w:rPr>
                <w:sz w:val="21"/>
              </w:rPr>
              <w:t>可自主支配场地面积</w:t>
            </w:r>
          </w:p>
        </w:tc>
        <w:tc>
          <w:tcPr>
            <w:tcW w:w="2535" w:type="dxa"/>
            <w:shd w:val="clear" w:color="auto" w:fill="F9F9F9"/>
          </w:tcPr>
          <w:p>
            <w:pPr>
              <w:pStyle w:val="9"/>
              <w:spacing w:before="34" w:line="253" w:lineRule="exact"/>
              <w:ind w:left="35" w:right="35"/>
              <w:jc w:val="center"/>
              <w:rPr>
                <w:sz w:val="21"/>
              </w:rPr>
            </w:pPr>
            <w:r>
              <w:rPr>
                <w:sz w:val="21"/>
              </w:rPr>
              <w:t>5000平方米以上</w:t>
            </w:r>
          </w:p>
          <w:p>
            <w:pPr>
              <w:pStyle w:val="9"/>
              <w:spacing w:before="21" w:line="201" w:lineRule="auto"/>
              <w:ind w:left="35" w:right="33"/>
              <w:jc w:val="center"/>
              <w:rPr>
                <w:sz w:val="21"/>
              </w:rPr>
            </w:pPr>
            <w:r>
              <w:rPr>
                <w:sz w:val="21"/>
              </w:rPr>
              <w:t>（专业孵化器2500平方米以上）</w:t>
            </w:r>
          </w:p>
        </w:tc>
        <w:tc>
          <w:tcPr>
            <w:tcW w:w="4875" w:type="dxa"/>
          </w:tcPr>
          <w:p>
            <w:pPr>
              <w:pStyle w:val="9"/>
              <w:spacing w:before="34"/>
              <w:ind w:left="43"/>
              <w:rPr>
                <w:sz w:val="21"/>
              </w:rPr>
            </w:pPr>
            <w:r>
              <w:rPr>
                <w:sz w:val="21"/>
              </w:rPr>
              <w:t>3000平方米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40" w:type="dxa"/>
            <w:shd w:val="clear" w:color="auto" w:fill="F9F9F9"/>
          </w:tcPr>
          <w:p>
            <w:pPr>
              <w:pStyle w:val="9"/>
              <w:spacing w:before="78" w:line="201" w:lineRule="auto"/>
              <w:ind w:left="955" w:right="94" w:hanging="840"/>
              <w:rPr>
                <w:sz w:val="21"/>
              </w:rPr>
            </w:pPr>
            <w:r>
              <w:rPr>
                <w:sz w:val="21"/>
              </w:rPr>
              <w:t>孵化企业使用场地所占比例</w:t>
            </w:r>
          </w:p>
        </w:tc>
        <w:tc>
          <w:tcPr>
            <w:tcW w:w="2535" w:type="dxa"/>
            <w:shd w:val="clear" w:color="auto" w:fill="F9F9F9"/>
          </w:tcPr>
          <w:p>
            <w:pPr>
              <w:pStyle w:val="9"/>
              <w:spacing w:before="150"/>
              <w:ind w:left="35" w:right="35"/>
              <w:jc w:val="center"/>
              <w:rPr>
                <w:sz w:val="21"/>
              </w:rPr>
            </w:pPr>
            <w:r>
              <w:rPr>
                <w:sz w:val="21"/>
              </w:rPr>
              <w:t>2/3以上</w:t>
            </w:r>
          </w:p>
        </w:tc>
        <w:tc>
          <w:tcPr>
            <w:tcW w:w="4875" w:type="dxa"/>
          </w:tcPr>
          <w:p>
            <w:pPr>
              <w:pStyle w:val="9"/>
              <w:spacing w:before="34"/>
              <w:ind w:left="43"/>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2340" w:type="dxa"/>
            <w:shd w:val="clear" w:color="auto" w:fill="F9F9F9"/>
          </w:tcPr>
          <w:p>
            <w:pPr>
              <w:pStyle w:val="9"/>
              <w:rPr>
                <w:rFonts w:ascii="Times New Roman"/>
                <w:sz w:val="20"/>
              </w:rPr>
            </w:pPr>
          </w:p>
          <w:p>
            <w:pPr>
              <w:pStyle w:val="9"/>
              <w:spacing w:before="151"/>
              <w:ind w:left="112" w:right="112"/>
              <w:jc w:val="center"/>
              <w:rPr>
                <w:sz w:val="21"/>
              </w:rPr>
            </w:pPr>
            <w:r>
              <w:rPr>
                <w:sz w:val="21"/>
              </w:rPr>
              <w:t>服务设施和服务功能</w:t>
            </w:r>
          </w:p>
        </w:tc>
        <w:tc>
          <w:tcPr>
            <w:tcW w:w="2535" w:type="dxa"/>
            <w:shd w:val="clear" w:color="auto" w:fill="F9F9F9"/>
          </w:tcPr>
          <w:p>
            <w:pPr>
              <w:pStyle w:val="9"/>
              <w:spacing w:before="34" w:line="253" w:lineRule="exact"/>
              <w:ind w:left="35" w:right="35"/>
              <w:jc w:val="center"/>
              <w:rPr>
                <w:sz w:val="21"/>
              </w:rPr>
            </w:pPr>
            <w:r>
              <w:rPr>
                <w:sz w:val="21"/>
              </w:rPr>
              <w:t>服务设施齐备,可提供商务</w:t>
            </w:r>
          </w:p>
          <w:p>
            <w:pPr>
              <w:pStyle w:val="9"/>
              <w:spacing w:before="21" w:line="201" w:lineRule="auto"/>
              <w:ind w:left="35" w:right="33"/>
              <w:jc w:val="center"/>
              <w:rPr>
                <w:sz w:val="21"/>
              </w:rPr>
            </w:pPr>
            <w:r>
              <w:rPr>
                <w:sz w:val="21"/>
              </w:rPr>
              <w:t>、资金、信息、咨询、市场、培训、技术开发与交流、国际合作等服务</w:t>
            </w:r>
          </w:p>
        </w:tc>
        <w:tc>
          <w:tcPr>
            <w:tcW w:w="4875" w:type="dxa"/>
          </w:tcPr>
          <w:p>
            <w:pPr>
              <w:pStyle w:val="9"/>
              <w:spacing w:before="78" w:line="201" w:lineRule="auto"/>
              <w:ind w:left="43" w:right="182"/>
              <w:rPr>
                <w:sz w:val="21"/>
              </w:rPr>
            </w:pPr>
            <w:r>
              <w:rPr>
                <w:sz w:val="21"/>
              </w:rPr>
              <w:t>提供创业咨询、政策辅导、手续代理、管理培训、技术交流、成果展示、投融资等服务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2340" w:type="dxa"/>
            <w:shd w:val="clear" w:color="auto" w:fill="F9F9F9"/>
          </w:tcPr>
          <w:p>
            <w:pPr>
              <w:pStyle w:val="9"/>
              <w:spacing w:before="1"/>
              <w:rPr>
                <w:rFonts w:ascii="Times New Roman"/>
                <w:sz w:val="23"/>
              </w:rPr>
            </w:pPr>
          </w:p>
          <w:p>
            <w:pPr>
              <w:pStyle w:val="9"/>
              <w:ind w:left="112" w:right="112"/>
              <w:jc w:val="center"/>
              <w:rPr>
                <w:sz w:val="21"/>
              </w:rPr>
            </w:pPr>
            <w:r>
              <w:rPr>
                <w:sz w:val="21"/>
              </w:rPr>
              <w:t>管理制度</w:t>
            </w:r>
          </w:p>
        </w:tc>
        <w:tc>
          <w:tcPr>
            <w:tcW w:w="2535" w:type="dxa"/>
            <w:shd w:val="clear" w:color="auto" w:fill="F9F9F9"/>
          </w:tcPr>
          <w:p>
            <w:pPr>
              <w:pStyle w:val="9"/>
              <w:spacing w:before="78" w:line="201" w:lineRule="auto"/>
              <w:ind w:left="35" w:right="34"/>
              <w:jc w:val="center"/>
              <w:rPr>
                <w:sz w:val="21"/>
              </w:rPr>
            </w:pPr>
            <w:r>
              <w:rPr>
                <w:sz w:val="21"/>
              </w:rPr>
              <w:t>规范,具有严格的财务管理制度,自身及在孵企业企业的统计数据齐全</w:t>
            </w:r>
          </w:p>
        </w:tc>
        <w:tc>
          <w:tcPr>
            <w:tcW w:w="4875" w:type="dxa"/>
          </w:tcPr>
          <w:p>
            <w:pPr>
              <w:pStyle w:val="9"/>
              <w:spacing w:before="78" w:line="201" w:lineRule="auto"/>
              <w:ind w:left="43" w:right="182"/>
              <w:rPr>
                <w:sz w:val="21"/>
              </w:rPr>
            </w:pPr>
            <w:r>
              <w:rPr>
                <w:sz w:val="21"/>
              </w:rPr>
              <w:t>具备严格的孵化器管理办法、财务管理制度以及孵化种子资金管理办法等。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40" w:type="dxa"/>
            <w:shd w:val="clear" w:color="auto" w:fill="F9F9F9"/>
          </w:tcPr>
          <w:p>
            <w:pPr>
              <w:pStyle w:val="9"/>
              <w:spacing w:before="150"/>
              <w:ind w:left="112" w:right="112"/>
              <w:jc w:val="center"/>
              <w:rPr>
                <w:sz w:val="21"/>
              </w:rPr>
            </w:pPr>
            <w:r>
              <w:rPr>
                <w:sz w:val="21"/>
              </w:rPr>
              <w:t>在孵企业数</w:t>
            </w:r>
          </w:p>
        </w:tc>
        <w:tc>
          <w:tcPr>
            <w:tcW w:w="2535" w:type="dxa"/>
            <w:shd w:val="clear" w:color="auto" w:fill="F9F9F9"/>
          </w:tcPr>
          <w:p>
            <w:pPr>
              <w:pStyle w:val="9"/>
              <w:spacing w:before="34" w:line="253" w:lineRule="exact"/>
              <w:ind w:left="35" w:right="35"/>
              <w:jc w:val="center"/>
              <w:rPr>
                <w:sz w:val="21"/>
              </w:rPr>
            </w:pPr>
            <w:r>
              <w:rPr>
                <w:sz w:val="21"/>
              </w:rPr>
              <w:t>30家以上</w:t>
            </w:r>
          </w:p>
          <w:p>
            <w:pPr>
              <w:pStyle w:val="9"/>
              <w:spacing w:line="253" w:lineRule="exact"/>
              <w:ind w:left="35" w:right="35"/>
              <w:jc w:val="center"/>
              <w:rPr>
                <w:sz w:val="21"/>
              </w:rPr>
            </w:pPr>
            <w:r>
              <w:rPr>
                <w:sz w:val="21"/>
              </w:rPr>
              <w:t>（专业孵化器20家以上）</w:t>
            </w:r>
          </w:p>
        </w:tc>
        <w:tc>
          <w:tcPr>
            <w:tcW w:w="4875" w:type="dxa"/>
          </w:tcPr>
          <w:p>
            <w:pPr>
              <w:pStyle w:val="9"/>
              <w:spacing w:before="34"/>
              <w:ind w:left="43"/>
              <w:rPr>
                <w:sz w:val="21"/>
              </w:rPr>
            </w:pPr>
            <w:r>
              <w:rPr>
                <w:sz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40" w:type="dxa"/>
            <w:shd w:val="clear" w:color="auto" w:fill="F9F9F9"/>
          </w:tcPr>
          <w:p>
            <w:pPr>
              <w:pStyle w:val="9"/>
              <w:spacing w:before="150"/>
              <w:ind w:left="112" w:right="112"/>
              <w:jc w:val="center"/>
              <w:rPr>
                <w:sz w:val="21"/>
              </w:rPr>
            </w:pPr>
            <w:r>
              <w:rPr>
                <w:sz w:val="21"/>
              </w:rPr>
              <w:t>累计毕业企业数</w:t>
            </w:r>
          </w:p>
        </w:tc>
        <w:tc>
          <w:tcPr>
            <w:tcW w:w="2535" w:type="dxa"/>
            <w:shd w:val="clear" w:color="auto" w:fill="F9F9F9"/>
          </w:tcPr>
          <w:p>
            <w:pPr>
              <w:pStyle w:val="9"/>
              <w:spacing w:before="35" w:line="253" w:lineRule="exact"/>
              <w:ind w:left="35" w:right="35"/>
              <w:jc w:val="center"/>
              <w:rPr>
                <w:sz w:val="21"/>
              </w:rPr>
            </w:pPr>
            <w:r>
              <w:rPr>
                <w:sz w:val="21"/>
              </w:rPr>
              <w:t>10家以上</w:t>
            </w:r>
          </w:p>
          <w:p>
            <w:pPr>
              <w:pStyle w:val="9"/>
              <w:spacing w:line="253" w:lineRule="exact"/>
              <w:ind w:left="35" w:right="35"/>
              <w:jc w:val="center"/>
              <w:rPr>
                <w:sz w:val="21"/>
              </w:rPr>
            </w:pPr>
            <w:r>
              <w:rPr>
                <w:sz w:val="21"/>
              </w:rPr>
              <w:t>（专业孵化器5家以上）</w:t>
            </w:r>
          </w:p>
        </w:tc>
        <w:tc>
          <w:tcPr>
            <w:tcW w:w="4875" w:type="dxa"/>
          </w:tcPr>
          <w:p>
            <w:pPr>
              <w:pStyle w:val="9"/>
              <w:spacing w:before="35"/>
              <w:ind w:left="43"/>
              <w:rPr>
                <w:sz w:val="21"/>
              </w:rPr>
            </w:pPr>
            <w:r>
              <w:rPr>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2340" w:type="dxa"/>
            <w:shd w:val="clear" w:color="auto" w:fill="F9F9F9"/>
          </w:tcPr>
          <w:p>
            <w:pPr>
              <w:pStyle w:val="9"/>
              <w:spacing w:before="78" w:line="201" w:lineRule="auto"/>
              <w:ind w:left="114" w:right="112"/>
              <w:jc w:val="center"/>
              <w:rPr>
                <w:sz w:val="21"/>
              </w:rPr>
            </w:pPr>
            <w:r>
              <w:rPr>
                <w:sz w:val="21"/>
              </w:rPr>
              <w:t>毕业企业及在孵企业为社会提供的就业机会数量</w:t>
            </w:r>
          </w:p>
        </w:tc>
        <w:tc>
          <w:tcPr>
            <w:tcW w:w="2535" w:type="dxa"/>
            <w:shd w:val="clear" w:color="auto" w:fill="F9F9F9"/>
          </w:tcPr>
          <w:p>
            <w:pPr>
              <w:pStyle w:val="9"/>
              <w:spacing w:before="150" w:line="253" w:lineRule="exact"/>
              <w:ind w:left="35" w:right="35"/>
              <w:jc w:val="center"/>
              <w:rPr>
                <w:sz w:val="21"/>
              </w:rPr>
            </w:pPr>
            <w:r>
              <w:rPr>
                <w:sz w:val="21"/>
              </w:rPr>
              <w:t>300个以上</w:t>
            </w:r>
          </w:p>
          <w:p>
            <w:pPr>
              <w:pStyle w:val="9"/>
              <w:spacing w:line="253" w:lineRule="exact"/>
              <w:ind w:left="35" w:right="35"/>
              <w:jc w:val="center"/>
              <w:rPr>
                <w:sz w:val="21"/>
              </w:rPr>
            </w:pPr>
            <w:r>
              <w:rPr>
                <w:sz w:val="21"/>
              </w:rPr>
              <w:t>（专业孵化器150个以上）</w:t>
            </w:r>
          </w:p>
        </w:tc>
        <w:tc>
          <w:tcPr>
            <w:tcW w:w="4875" w:type="dxa"/>
          </w:tcPr>
          <w:p>
            <w:pPr>
              <w:pStyle w:val="9"/>
              <w:spacing w:before="34"/>
              <w:ind w:left="43"/>
              <w:rPr>
                <w:sz w:val="21"/>
              </w:rPr>
            </w:pPr>
            <w:r>
              <w:rPr>
                <w:sz w:val="21"/>
              </w:rPr>
              <w:t>264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40" w:type="dxa"/>
            <w:shd w:val="clear" w:color="auto" w:fill="F9F9F9"/>
          </w:tcPr>
          <w:p>
            <w:pPr>
              <w:pStyle w:val="9"/>
              <w:spacing w:before="78" w:line="201" w:lineRule="auto"/>
              <w:ind w:left="745" w:right="94" w:hanging="630"/>
              <w:rPr>
                <w:sz w:val="21"/>
              </w:rPr>
            </w:pPr>
            <w:r>
              <w:rPr>
                <w:sz w:val="21"/>
              </w:rPr>
              <w:t>自身拥有的种子资金或孵化资金</w:t>
            </w:r>
          </w:p>
        </w:tc>
        <w:tc>
          <w:tcPr>
            <w:tcW w:w="2535" w:type="dxa"/>
            <w:shd w:val="clear" w:color="auto" w:fill="F9F9F9"/>
          </w:tcPr>
          <w:p>
            <w:pPr>
              <w:pStyle w:val="9"/>
              <w:spacing w:before="150"/>
              <w:ind w:left="35" w:right="35"/>
              <w:jc w:val="center"/>
              <w:rPr>
                <w:sz w:val="21"/>
              </w:rPr>
            </w:pPr>
            <w:r>
              <w:rPr>
                <w:sz w:val="21"/>
              </w:rPr>
              <w:t>100万元以上</w:t>
            </w:r>
          </w:p>
        </w:tc>
        <w:tc>
          <w:tcPr>
            <w:tcW w:w="4875" w:type="dxa"/>
          </w:tcPr>
          <w:p>
            <w:pPr>
              <w:pStyle w:val="9"/>
              <w:spacing w:before="35"/>
              <w:ind w:left="43"/>
              <w:rPr>
                <w:sz w:val="21"/>
              </w:rPr>
            </w:pPr>
            <w:r>
              <w:rPr>
                <w:sz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340" w:type="dxa"/>
            <w:shd w:val="clear" w:color="auto" w:fill="F9F9F9"/>
          </w:tcPr>
          <w:p>
            <w:pPr>
              <w:pStyle w:val="9"/>
              <w:spacing w:before="34"/>
              <w:ind w:left="112" w:right="112"/>
              <w:jc w:val="center"/>
              <w:rPr>
                <w:sz w:val="21"/>
              </w:rPr>
            </w:pPr>
            <w:r>
              <w:rPr>
                <w:sz w:val="21"/>
              </w:rPr>
              <w:t>实际运营时间</w:t>
            </w:r>
          </w:p>
        </w:tc>
        <w:tc>
          <w:tcPr>
            <w:tcW w:w="2535" w:type="dxa"/>
            <w:shd w:val="clear" w:color="auto" w:fill="F9F9F9"/>
          </w:tcPr>
          <w:p>
            <w:pPr>
              <w:pStyle w:val="9"/>
              <w:spacing w:before="34"/>
              <w:ind w:left="35" w:right="35"/>
              <w:jc w:val="center"/>
              <w:rPr>
                <w:sz w:val="21"/>
              </w:rPr>
            </w:pPr>
            <w:r>
              <w:rPr>
                <w:sz w:val="21"/>
              </w:rPr>
              <w:t>2年以上</w:t>
            </w:r>
          </w:p>
        </w:tc>
        <w:tc>
          <w:tcPr>
            <w:tcW w:w="4875" w:type="dxa"/>
          </w:tcPr>
          <w:p>
            <w:pPr>
              <w:pStyle w:val="9"/>
              <w:spacing w:before="34"/>
              <w:ind w:left="43"/>
              <w:rPr>
                <w:sz w:val="21"/>
              </w:rPr>
            </w:pPr>
            <w:r>
              <w:rPr>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2340" w:type="dxa"/>
            <w:shd w:val="clear" w:color="auto" w:fill="F9F9F9"/>
          </w:tcPr>
          <w:p>
            <w:pPr>
              <w:pStyle w:val="9"/>
              <w:spacing w:before="10"/>
              <w:rPr>
                <w:rFonts w:ascii="Times New Roman"/>
                <w:sz w:val="26"/>
              </w:rPr>
            </w:pPr>
          </w:p>
          <w:p>
            <w:pPr>
              <w:pStyle w:val="9"/>
              <w:spacing w:line="201" w:lineRule="auto"/>
              <w:ind w:left="640" w:right="94" w:hanging="525"/>
              <w:rPr>
                <w:sz w:val="21"/>
              </w:rPr>
            </w:pPr>
            <w:r>
              <w:rPr>
                <w:sz w:val="21"/>
              </w:rPr>
              <w:t>专业孵化能力（针对专业孵化器）</w:t>
            </w:r>
          </w:p>
        </w:tc>
        <w:tc>
          <w:tcPr>
            <w:tcW w:w="2535" w:type="dxa"/>
            <w:shd w:val="clear" w:color="auto" w:fill="F9F9F9"/>
          </w:tcPr>
          <w:p>
            <w:pPr>
              <w:pStyle w:val="9"/>
              <w:spacing w:before="78" w:line="201" w:lineRule="auto"/>
              <w:ind w:left="55" w:right="54" w:hanging="1"/>
              <w:jc w:val="center"/>
              <w:rPr>
                <w:sz w:val="21"/>
              </w:rPr>
            </w:pPr>
            <w:r>
              <w:rPr>
                <w:sz w:val="21"/>
              </w:rPr>
              <w:t>具备专业技术平台或专业化的中试基地,并具备专业化的技术咨询和专业化的管理培训能力</w:t>
            </w:r>
          </w:p>
        </w:tc>
        <w:tc>
          <w:tcPr>
            <w:tcW w:w="4875" w:type="dxa"/>
          </w:tcPr>
          <w:p>
            <w:pPr>
              <w:pStyle w:val="9"/>
              <w:spacing w:before="78" w:line="201" w:lineRule="auto"/>
              <w:ind w:left="43" w:right="182"/>
              <w:rPr>
                <w:sz w:val="21"/>
              </w:rPr>
            </w:pPr>
            <w:r>
              <w:rPr>
                <w:sz w:val="21"/>
              </w:rPr>
              <w:t>引进了云平台，开发了大数据套装软件和信息管理系统，有专业管理技术团队。</w:t>
            </w:r>
          </w:p>
        </w:tc>
      </w:tr>
    </w:tbl>
    <w:p>
      <w:pPr>
        <w:spacing w:after="0" w:line="201" w:lineRule="auto"/>
        <w:rPr>
          <w:sz w:val="21"/>
        </w:rPr>
        <w:sectPr>
          <w:pgSz w:w="11910" w:h="16840"/>
          <w:pgMar w:top="620" w:right="0" w:bottom="760" w:left="960" w:header="433" w:footer="572" w:gutter="0"/>
          <w:cols w:space="720" w:num="1"/>
        </w:sectPr>
      </w:pPr>
    </w:p>
    <w:p>
      <w:pPr>
        <w:pStyle w:val="4"/>
        <w:spacing w:before="1"/>
        <w:rPr>
          <w:rFonts w:ascii="Times New Roman"/>
          <w:sz w:val="26"/>
        </w:rPr>
      </w:pPr>
      <w:r>
        <w:pict>
          <v:shape id="_x0000_s1055" o:spid="_x0000_s1055" o:spt="136" type="#_x0000_t136" style="position:absolute;left:0pt;margin-left:102.35pt;margin-top:375.65pt;height:60.05pt;width:360.05pt;mso-position-horizontal-relative:page;mso-position-vertical-relative:page;rotation:20643840f;z-index:251661312;mso-width-relative:page;mso-height-relative:page;" fillcolor="#BFBFBF" filled="t" stroked="f" coordsize="21600,21600">
            <v:path/>
            <v:fill on="t" focussize="0,0"/>
            <v:stroke on="f"/>
            <v:imagedata o:title=""/>
            <o:lock v:ext="edit"/>
            <v:textpath on="t" fitshape="t" fitpath="t" trim="t" xscale="f" string="708205597151" style="font-family:&amp;quot;font-size:60pt;v-text-align:center;"/>
          </v:shape>
        </w:pict>
      </w:r>
    </w:p>
    <w:p>
      <w:pPr>
        <w:pStyle w:val="2"/>
      </w:pPr>
      <w:r>
        <w:rPr>
          <w:w w:val="95"/>
        </w:rPr>
        <w:t>二、科技企业孵化器现有工作人员一览表</w:t>
      </w:r>
    </w:p>
    <w:p>
      <w:pPr>
        <w:pStyle w:val="4"/>
        <w:spacing w:before="8"/>
        <w:rPr>
          <w:rFonts w:ascii="黑体"/>
          <w:sz w:val="7"/>
        </w:rPr>
      </w:pPr>
    </w:p>
    <w:tbl>
      <w:tblPr>
        <w:tblStyle w:val="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1057"/>
        <w:gridCol w:w="1056"/>
        <w:gridCol w:w="3494"/>
        <w:gridCol w:w="1543"/>
        <w:gridCol w:w="1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57" w:type="dxa"/>
          </w:tcPr>
          <w:p>
            <w:pPr>
              <w:pStyle w:val="9"/>
              <w:spacing w:before="34"/>
              <w:ind w:left="188" w:right="188"/>
              <w:jc w:val="center"/>
              <w:rPr>
                <w:sz w:val="21"/>
              </w:rPr>
            </w:pPr>
            <w:r>
              <w:rPr>
                <w:sz w:val="21"/>
              </w:rPr>
              <w:t>姓名</w:t>
            </w:r>
          </w:p>
        </w:tc>
        <w:tc>
          <w:tcPr>
            <w:tcW w:w="1057" w:type="dxa"/>
          </w:tcPr>
          <w:p>
            <w:pPr>
              <w:pStyle w:val="9"/>
              <w:spacing w:before="34"/>
              <w:ind w:left="293" w:right="293"/>
              <w:jc w:val="center"/>
              <w:rPr>
                <w:sz w:val="21"/>
              </w:rPr>
            </w:pPr>
            <w:r>
              <w:rPr>
                <w:sz w:val="21"/>
              </w:rPr>
              <w:t>性别</w:t>
            </w:r>
          </w:p>
        </w:tc>
        <w:tc>
          <w:tcPr>
            <w:tcW w:w="1056" w:type="dxa"/>
          </w:tcPr>
          <w:p>
            <w:pPr>
              <w:pStyle w:val="9"/>
              <w:spacing w:before="34"/>
              <w:ind w:left="293" w:right="293"/>
              <w:jc w:val="center"/>
              <w:rPr>
                <w:sz w:val="21"/>
              </w:rPr>
            </w:pPr>
            <w:r>
              <w:rPr>
                <w:sz w:val="21"/>
              </w:rPr>
              <w:t>年龄</w:t>
            </w:r>
          </w:p>
        </w:tc>
        <w:tc>
          <w:tcPr>
            <w:tcW w:w="3494" w:type="dxa"/>
          </w:tcPr>
          <w:p>
            <w:pPr>
              <w:pStyle w:val="9"/>
              <w:spacing w:before="34"/>
              <w:ind w:left="934" w:right="934"/>
              <w:jc w:val="center"/>
              <w:rPr>
                <w:sz w:val="21"/>
              </w:rPr>
            </w:pPr>
            <w:r>
              <w:rPr>
                <w:sz w:val="21"/>
              </w:rPr>
              <w:t>职务/职称</w:t>
            </w:r>
          </w:p>
        </w:tc>
        <w:tc>
          <w:tcPr>
            <w:tcW w:w="1543" w:type="dxa"/>
          </w:tcPr>
          <w:p>
            <w:pPr>
              <w:pStyle w:val="9"/>
              <w:spacing w:before="34"/>
              <w:ind w:left="116" w:right="116"/>
              <w:jc w:val="center"/>
              <w:rPr>
                <w:sz w:val="21"/>
              </w:rPr>
            </w:pPr>
            <w:r>
              <w:rPr>
                <w:sz w:val="21"/>
              </w:rPr>
              <w:t>学历</w:t>
            </w:r>
          </w:p>
        </w:tc>
        <w:tc>
          <w:tcPr>
            <w:tcW w:w="1544" w:type="dxa"/>
          </w:tcPr>
          <w:p>
            <w:pPr>
              <w:pStyle w:val="9"/>
              <w:spacing w:before="34"/>
              <w:ind w:left="116" w:right="116"/>
              <w:jc w:val="center"/>
              <w:rPr>
                <w:sz w:val="21"/>
              </w:rPr>
            </w:pPr>
            <w:r>
              <w:rPr>
                <w:sz w:val="21"/>
              </w:rPr>
              <w:t>专业领域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57" w:type="dxa"/>
          </w:tcPr>
          <w:p>
            <w:pPr>
              <w:spacing w:before="34"/>
              <w:ind w:left="0" w:leftChars="0" w:right="0" w:rightChars="0"/>
              <w:jc w:val="center"/>
              <w:rPr>
                <w:sz w:val="21"/>
              </w:rPr>
            </w:pPr>
            <w:r>
              <w:rPr>
                <w:rFonts w:hint="eastAsia"/>
                <w:sz w:val="21"/>
                <w:lang w:val="en-US" w:eastAsia="zh-CN"/>
              </w:rPr>
              <w:t>×××</w:t>
            </w:r>
          </w:p>
        </w:tc>
        <w:tc>
          <w:tcPr>
            <w:tcW w:w="1057" w:type="dxa"/>
          </w:tcPr>
          <w:p>
            <w:pPr>
              <w:pStyle w:val="9"/>
              <w:spacing w:before="34"/>
              <w:jc w:val="center"/>
              <w:rPr>
                <w:sz w:val="21"/>
              </w:rPr>
            </w:pPr>
            <w:r>
              <w:rPr>
                <w:sz w:val="21"/>
              </w:rPr>
              <w:t>男</w:t>
            </w:r>
          </w:p>
        </w:tc>
        <w:tc>
          <w:tcPr>
            <w:tcW w:w="1056" w:type="dxa"/>
          </w:tcPr>
          <w:p>
            <w:pPr>
              <w:pStyle w:val="9"/>
              <w:spacing w:before="34"/>
              <w:ind w:left="293" w:right="293"/>
              <w:jc w:val="center"/>
              <w:rPr>
                <w:sz w:val="21"/>
              </w:rPr>
            </w:pPr>
            <w:r>
              <w:rPr>
                <w:sz w:val="21"/>
              </w:rPr>
              <w:t>41</w:t>
            </w:r>
          </w:p>
        </w:tc>
        <w:tc>
          <w:tcPr>
            <w:tcW w:w="3494" w:type="dxa"/>
          </w:tcPr>
          <w:p>
            <w:pPr>
              <w:pStyle w:val="9"/>
              <w:spacing w:before="34"/>
              <w:ind w:left="934" w:right="934"/>
              <w:jc w:val="center"/>
              <w:rPr>
                <w:sz w:val="21"/>
              </w:rPr>
            </w:pPr>
            <w:r>
              <w:rPr>
                <w:sz w:val="21"/>
              </w:rPr>
              <w:t>总经理/未取得</w:t>
            </w:r>
          </w:p>
        </w:tc>
        <w:tc>
          <w:tcPr>
            <w:tcW w:w="1543" w:type="dxa"/>
          </w:tcPr>
          <w:p>
            <w:pPr>
              <w:pStyle w:val="9"/>
              <w:spacing w:before="34"/>
              <w:ind w:left="116" w:right="116"/>
              <w:jc w:val="center"/>
              <w:rPr>
                <w:sz w:val="21"/>
              </w:rPr>
            </w:pPr>
            <w:r>
              <w:rPr>
                <w:sz w:val="21"/>
              </w:rPr>
              <w:t>硕士研究生</w:t>
            </w:r>
          </w:p>
        </w:tc>
        <w:tc>
          <w:tcPr>
            <w:tcW w:w="1544" w:type="dxa"/>
          </w:tcPr>
          <w:p>
            <w:pPr>
              <w:pStyle w:val="9"/>
              <w:spacing w:before="34"/>
              <w:ind w:left="116" w:right="116"/>
              <w:jc w:val="center"/>
              <w:rPr>
                <w:sz w:val="21"/>
              </w:rPr>
            </w:pPr>
            <w:r>
              <w:rPr>
                <w:sz w:val="21"/>
              </w:rPr>
              <w:t>工商管理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057" w:type="dxa"/>
          </w:tcPr>
          <w:p>
            <w:pPr>
              <w:spacing w:before="150"/>
              <w:ind w:left="0" w:leftChars="0" w:right="0" w:rightChars="0"/>
              <w:jc w:val="center"/>
              <w:rPr>
                <w:sz w:val="21"/>
              </w:rPr>
            </w:pPr>
            <w:r>
              <w:rPr>
                <w:rFonts w:hint="eastAsia"/>
                <w:sz w:val="21"/>
                <w:lang w:val="en-US" w:eastAsia="zh-CN"/>
              </w:rPr>
              <w:t>×××</w:t>
            </w:r>
          </w:p>
        </w:tc>
        <w:tc>
          <w:tcPr>
            <w:tcW w:w="1057" w:type="dxa"/>
          </w:tcPr>
          <w:p>
            <w:pPr>
              <w:pStyle w:val="9"/>
              <w:spacing w:before="150"/>
              <w:jc w:val="center"/>
              <w:rPr>
                <w:sz w:val="21"/>
              </w:rPr>
            </w:pPr>
            <w:r>
              <w:rPr>
                <w:sz w:val="21"/>
              </w:rPr>
              <w:t>男</w:t>
            </w:r>
          </w:p>
        </w:tc>
        <w:tc>
          <w:tcPr>
            <w:tcW w:w="1056" w:type="dxa"/>
          </w:tcPr>
          <w:p>
            <w:pPr>
              <w:pStyle w:val="9"/>
              <w:spacing w:before="150"/>
              <w:ind w:left="293" w:right="293"/>
              <w:jc w:val="center"/>
              <w:rPr>
                <w:sz w:val="21"/>
              </w:rPr>
            </w:pPr>
            <w:r>
              <w:rPr>
                <w:sz w:val="21"/>
              </w:rPr>
              <w:t>27</w:t>
            </w:r>
          </w:p>
        </w:tc>
        <w:tc>
          <w:tcPr>
            <w:tcW w:w="3494" w:type="dxa"/>
          </w:tcPr>
          <w:p>
            <w:pPr>
              <w:pStyle w:val="9"/>
              <w:spacing w:before="150"/>
              <w:ind w:left="934" w:right="934"/>
              <w:jc w:val="center"/>
              <w:rPr>
                <w:sz w:val="21"/>
              </w:rPr>
            </w:pPr>
            <w:r>
              <w:rPr>
                <w:sz w:val="21"/>
              </w:rPr>
              <w:t>运营管理/未取得</w:t>
            </w:r>
          </w:p>
        </w:tc>
        <w:tc>
          <w:tcPr>
            <w:tcW w:w="1543" w:type="dxa"/>
          </w:tcPr>
          <w:p>
            <w:pPr>
              <w:pStyle w:val="9"/>
              <w:spacing w:before="150"/>
              <w:ind w:left="116" w:right="116"/>
              <w:jc w:val="center"/>
              <w:rPr>
                <w:sz w:val="21"/>
              </w:rPr>
            </w:pPr>
            <w:r>
              <w:rPr>
                <w:sz w:val="21"/>
              </w:rPr>
              <w:t>本科生</w:t>
            </w:r>
          </w:p>
        </w:tc>
        <w:tc>
          <w:tcPr>
            <w:tcW w:w="1544" w:type="dxa"/>
          </w:tcPr>
          <w:p>
            <w:pPr>
              <w:pStyle w:val="9"/>
              <w:spacing w:before="78" w:line="201" w:lineRule="auto"/>
              <w:ind w:left="556" w:right="117" w:hanging="420"/>
              <w:rPr>
                <w:sz w:val="21"/>
              </w:rPr>
            </w:pPr>
            <w:r>
              <w:rPr>
                <w:sz w:val="21"/>
              </w:rPr>
              <w:t>环境艺术设计方向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57" w:type="dxa"/>
          </w:tcPr>
          <w:p>
            <w:pPr>
              <w:spacing w:before="35"/>
              <w:ind w:left="0" w:leftChars="0" w:right="0" w:rightChars="0"/>
              <w:jc w:val="center"/>
              <w:rPr>
                <w:sz w:val="21"/>
              </w:rPr>
            </w:pPr>
            <w:r>
              <w:rPr>
                <w:rFonts w:hint="eastAsia"/>
                <w:sz w:val="21"/>
                <w:lang w:val="en-US" w:eastAsia="zh-CN"/>
              </w:rPr>
              <w:t>×××</w:t>
            </w:r>
          </w:p>
        </w:tc>
        <w:tc>
          <w:tcPr>
            <w:tcW w:w="1057" w:type="dxa"/>
          </w:tcPr>
          <w:p>
            <w:pPr>
              <w:pStyle w:val="9"/>
              <w:spacing w:before="35"/>
              <w:jc w:val="center"/>
              <w:rPr>
                <w:sz w:val="21"/>
              </w:rPr>
            </w:pPr>
            <w:r>
              <w:rPr>
                <w:sz w:val="21"/>
              </w:rPr>
              <w:t>女</w:t>
            </w:r>
          </w:p>
        </w:tc>
        <w:tc>
          <w:tcPr>
            <w:tcW w:w="1056" w:type="dxa"/>
          </w:tcPr>
          <w:p>
            <w:pPr>
              <w:pStyle w:val="9"/>
              <w:spacing w:before="35"/>
              <w:ind w:left="293" w:right="293"/>
              <w:jc w:val="center"/>
              <w:rPr>
                <w:sz w:val="21"/>
              </w:rPr>
            </w:pPr>
            <w:r>
              <w:rPr>
                <w:sz w:val="21"/>
              </w:rPr>
              <w:t>29</w:t>
            </w:r>
          </w:p>
        </w:tc>
        <w:tc>
          <w:tcPr>
            <w:tcW w:w="3494" w:type="dxa"/>
          </w:tcPr>
          <w:p>
            <w:pPr>
              <w:pStyle w:val="9"/>
              <w:spacing w:before="35"/>
              <w:ind w:left="934" w:right="934"/>
              <w:jc w:val="center"/>
              <w:rPr>
                <w:sz w:val="21"/>
              </w:rPr>
            </w:pPr>
            <w:r>
              <w:rPr>
                <w:sz w:val="21"/>
              </w:rPr>
              <w:t>对外合作/未取得</w:t>
            </w:r>
          </w:p>
        </w:tc>
        <w:tc>
          <w:tcPr>
            <w:tcW w:w="1543" w:type="dxa"/>
          </w:tcPr>
          <w:p>
            <w:pPr>
              <w:pStyle w:val="9"/>
              <w:spacing w:before="35"/>
              <w:ind w:left="116" w:right="116"/>
              <w:jc w:val="center"/>
              <w:rPr>
                <w:sz w:val="21"/>
              </w:rPr>
            </w:pPr>
            <w:r>
              <w:rPr>
                <w:sz w:val="21"/>
              </w:rPr>
              <w:t>硕士研究生</w:t>
            </w:r>
          </w:p>
        </w:tc>
        <w:tc>
          <w:tcPr>
            <w:tcW w:w="1544" w:type="dxa"/>
          </w:tcPr>
          <w:p>
            <w:pPr>
              <w:pStyle w:val="9"/>
              <w:spacing w:before="35"/>
              <w:ind w:left="116" w:right="116"/>
              <w:jc w:val="center"/>
              <w:rPr>
                <w:sz w:val="21"/>
              </w:rPr>
            </w:pPr>
            <w:r>
              <w:rPr>
                <w:sz w:val="21"/>
              </w:rPr>
              <w:t>遗传学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57" w:type="dxa"/>
          </w:tcPr>
          <w:p>
            <w:pPr>
              <w:spacing w:before="34"/>
              <w:ind w:left="0" w:leftChars="0" w:right="0" w:rightChars="0"/>
              <w:jc w:val="center"/>
              <w:rPr>
                <w:sz w:val="21"/>
              </w:rPr>
            </w:pPr>
            <w:r>
              <w:rPr>
                <w:rFonts w:hint="eastAsia"/>
                <w:sz w:val="21"/>
                <w:lang w:val="en-US" w:eastAsia="zh-CN"/>
              </w:rPr>
              <w:t>×××</w:t>
            </w:r>
          </w:p>
        </w:tc>
        <w:tc>
          <w:tcPr>
            <w:tcW w:w="1057" w:type="dxa"/>
          </w:tcPr>
          <w:p>
            <w:pPr>
              <w:pStyle w:val="9"/>
              <w:spacing w:before="34"/>
              <w:jc w:val="center"/>
              <w:rPr>
                <w:sz w:val="21"/>
              </w:rPr>
            </w:pPr>
            <w:r>
              <w:rPr>
                <w:sz w:val="21"/>
              </w:rPr>
              <w:t>女</w:t>
            </w:r>
          </w:p>
        </w:tc>
        <w:tc>
          <w:tcPr>
            <w:tcW w:w="1056" w:type="dxa"/>
          </w:tcPr>
          <w:p>
            <w:pPr>
              <w:pStyle w:val="9"/>
              <w:spacing w:before="34"/>
              <w:ind w:left="293" w:right="293"/>
              <w:jc w:val="center"/>
              <w:rPr>
                <w:sz w:val="21"/>
              </w:rPr>
            </w:pPr>
            <w:r>
              <w:rPr>
                <w:sz w:val="21"/>
              </w:rPr>
              <w:t>35</w:t>
            </w:r>
          </w:p>
        </w:tc>
        <w:tc>
          <w:tcPr>
            <w:tcW w:w="3494" w:type="dxa"/>
          </w:tcPr>
          <w:p>
            <w:pPr>
              <w:pStyle w:val="9"/>
              <w:spacing w:before="34"/>
              <w:ind w:left="934" w:right="934"/>
              <w:jc w:val="center"/>
              <w:rPr>
                <w:sz w:val="21"/>
              </w:rPr>
            </w:pPr>
            <w:r>
              <w:rPr>
                <w:sz w:val="21"/>
              </w:rPr>
              <w:t>市场拓展/未取得</w:t>
            </w:r>
          </w:p>
        </w:tc>
        <w:tc>
          <w:tcPr>
            <w:tcW w:w="1543" w:type="dxa"/>
          </w:tcPr>
          <w:p>
            <w:pPr>
              <w:pStyle w:val="9"/>
              <w:spacing w:before="34"/>
              <w:ind w:left="116" w:right="116"/>
              <w:jc w:val="center"/>
              <w:rPr>
                <w:sz w:val="21"/>
              </w:rPr>
            </w:pPr>
            <w:r>
              <w:rPr>
                <w:sz w:val="21"/>
              </w:rPr>
              <w:t>本科生</w:t>
            </w:r>
          </w:p>
        </w:tc>
        <w:tc>
          <w:tcPr>
            <w:tcW w:w="1544" w:type="dxa"/>
          </w:tcPr>
          <w:p>
            <w:pPr>
              <w:pStyle w:val="9"/>
              <w:spacing w:before="34"/>
              <w:ind w:left="116" w:right="116"/>
              <w:jc w:val="center"/>
              <w:rPr>
                <w:sz w:val="21"/>
              </w:rPr>
            </w:pPr>
            <w:r>
              <w:rPr>
                <w:sz w:val="21"/>
              </w:rPr>
              <w:t>外贸英语方向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57" w:type="dxa"/>
          </w:tcPr>
          <w:p>
            <w:pPr>
              <w:spacing w:before="34"/>
              <w:ind w:left="0" w:leftChars="0" w:right="0" w:rightChars="0"/>
              <w:jc w:val="center"/>
              <w:rPr>
                <w:sz w:val="21"/>
              </w:rPr>
            </w:pPr>
            <w:r>
              <w:rPr>
                <w:rFonts w:hint="eastAsia"/>
                <w:sz w:val="21"/>
                <w:lang w:val="en-US" w:eastAsia="zh-CN"/>
              </w:rPr>
              <w:t>×××</w:t>
            </w:r>
          </w:p>
        </w:tc>
        <w:tc>
          <w:tcPr>
            <w:tcW w:w="1057" w:type="dxa"/>
          </w:tcPr>
          <w:p>
            <w:pPr>
              <w:pStyle w:val="9"/>
              <w:spacing w:before="34"/>
              <w:jc w:val="center"/>
              <w:rPr>
                <w:sz w:val="21"/>
              </w:rPr>
            </w:pPr>
            <w:r>
              <w:rPr>
                <w:sz w:val="21"/>
              </w:rPr>
              <w:t>女</w:t>
            </w:r>
          </w:p>
        </w:tc>
        <w:tc>
          <w:tcPr>
            <w:tcW w:w="1056" w:type="dxa"/>
          </w:tcPr>
          <w:p>
            <w:pPr>
              <w:pStyle w:val="9"/>
              <w:spacing w:before="34"/>
              <w:ind w:left="293" w:right="293"/>
              <w:jc w:val="center"/>
              <w:rPr>
                <w:sz w:val="21"/>
              </w:rPr>
            </w:pPr>
            <w:r>
              <w:rPr>
                <w:sz w:val="21"/>
              </w:rPr>
              <w:t>22</w:t>
            </w:r>
          </w:p>
        </w:tc>
        <w:tc>
          <w:tcPr>
            <w:tcW w:w="3494" w:type="dxa"/>
          </w:tcPr>
          <w:p>
            <w:pPr>
              <w:pStyle w:val="9"/>
              <w:spacing w:before="34"/>
              <w:ind w:left="934" w:right="934"/>
              <w:jc w:val="center"/>
              <w:rPr>
                <w:sz w:val="21"/>
              </w:rPr>
            </w:pPr>
            <w:r>
              <w:rPr>
                <w:sz w:val="21"/>
              </w:rPr>
              <w:t>财务/未取得</w:t>
            </w:r>
          </w:p>
        </w:tc>
        <w:tc>
          <w:tcPr>
            <w:tcW w:w="1543" w:type="dxa"/>
          </w:tcPr>
          <w:p>
            <w:pPr>
              <w:pStyle w:val="9"/>
              <w:spacing w:before="34"/>
              <w:ind w:left="116" w:right="116"/>
              <w:jc w:val="center"/>
              <w:rPr>
                <w:sz w:val="21"/>
              </w:rPr>
            </w:pPr>
            <w:r>
              <w:rPr>
                <w:sz w:val="21"/>
              </w:rPr>
              <w:t>大专</w:t>
            </w:r>
          </w:p>
        </w:tc>
        <w:tc>
          <w:tcPr>
            <w:tcW w:w="1544" w:type="dxa"/>
          </w:tcPr>
          <w:p>
            <w:pPr>
              <w:pStyle w:val="9"/>
              <w:spacing w:before="34"/>
              <w:ind w:left="116" w:right="116"/>
              <w:jc w:val="center"/>
              <w:rPr>
                <w:sz w:val="21"/>
              </w:rPr>
            </w:pPr>
            <w:r>
              <w:rPr>
                <w:sz w:val="21"/>
              </w:rPr>
              <w:t>财务管理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57" w:type="dxa"/>
          </w:tcPr>
          <w:p>
            <w:pPr>
              <w:spacing w:before="34"/>
              <w:ind w:left="0" w:leftChars="0" w:right="0" w:rightChars="0"/>
              <w:jc w:val="center"/>
              <w:rPr>
                <w:sz w:val="21"/>
              </w:rPr>
            </w:pPr>
            <w:r>
              <w:rPr>
                <w:rFonts w:hint="eastAsia"/>
                <w:sz w:val="21"/>
                <w:lang w:val="en-US" w:eastAsia="zh-CN"/>
              </w:rPr>
              <w:t>×××</w:t>
            </w:r>
          </w:p>
        </w:tc>
        <w:tc>
          <w:tcPr>
            <w:tcW w:w="1057" w:type="dxa"/>
          </w:tcPr>
          <w:p>
            <w:pPr>
              <w:pStyle w:val="9"/>
              <w:spacing w:before="34"/>
              <w:jc w:val="center"/>
              <w:rPr>
                <w:sz w:val="21"/>
              </w:rPr>
            </w:pPr>
            <w:r>
              <w:rPr>
                <w:sz w:val="21"/>
              </w:rPr>
              <w:t>女</w:t>
            </w:r>
          </w:p>
        </w:tc>
        <w:tc>
          <w:tcPr>
            <w:tcW w:w="1056" w:type="dxa"/>
          </w:tcPr>
          <w:p>
            <w:pPr>
              <w:pStyle w:val="9"/>
              <w:spacing w:before="34"/>
              <w:ind w:left="293" w:right="293"/>
              <w:jc w:val="center"/>
              <w:rPr>
                <w:sz w:val="21"/>
              </w:rPr>
            </w:pPr>
            <w:r>
              <w:rPr>
                <w:sz w:val="21"/>
              </w:rPr>
              <w:t>33</w:t>
            </w:r>
          </w:p>
        </w:tc>
        <w:tc>
          <w:tcPr>
            <w:tcW w:w="3494" w:type="dxa"/>
          </w:tcPr>
          <w:p>
            <w:pPr>
              <w:pStyle w:val="9"/>
              <w:spacing w:before="34"/>
              <w:ind w:left="934" w:right="934"/>
              <w:jc w:val="center"/>
              <w:rPr>
                <w:sz w:val="21"/>
              </w:rPr>
            </w:pPr>
            <w:r>
              <w:rPr>
                <w:sz w:val="21"/>
              </w:rPr>
              <w:t>综合管理/未取得</w:t>
            </w:r>
          </w:p>
        </w:tc>
        <w:tc>
          <w:tcPr>
            <w:tcW w:w="1543" w:type="dxa"/>
          </w:tcPr>
          <w:p>
            <w:pPr>
              <w:pStyle w:val="9"/>
              <w:spacing w:before="34"/>
              <w:ind w:left="116" w:right="116"/>
              <w:jc w:val="center"/>
              <w:rPr>
                <w:sz w:val="21"/>
              </w:rPr>
            </w:pPr>
            <w:r>
              <w:rPr>
                <w:sz w:val="21"/>
              </w:rPr>
              <w:t>本科生</w:t>
            </w:r>
          </w:p>
        </w:tc>
        <w:tc>
          <w:tcPr>
            <w:tcW w:w="1544" w:type="dxa"/>
          </w:tcPr>
          <w:p>
            <w:pPr>
              <w:pStyle w:val="9"/>
              <w:spacing w:before="34"/>
              <w:ind w:left="116" w:right="116"/>
              <w:jc w:val="center"/>
              <w:rPr>
                <w:sz w:val="21"/>
              </w:rPr>
            </w:pPr>
            <w:r>
              <w:rPr>
                <w:sz w:val="21"/>
              </w:rPr>
              <w:t>汉语言文学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057" w:type="dxa"/>
          </w:tcPr>
          <w:p>
            <w:pPr>
              <w:spacing w:before="150"/>
              <w:ind w:left="0" w:leftChars="0" w:right="0" w:rightChars="0"/>
              <w:jc w:val="center"/>
              <w:rPr>
                <w:sz w:val="21"/>
              </w:rPr>
            </w:pPr>
            <w:r>
              <w:rPr>
                <w:rFonts w:hint="eastAsia"/>
                <w:sz w:val="21"/>
                <w:lang w:val="en-US" w:eastAsia="zh-CN"/>
              </w:rPr>
              <w:t>×××</w:t>
            </w:r>
          </w:p>
        </w:tc>
        <w:tc>
          <w:tcPr>
            <w:tcW w:w="1057" w:type="dxa"/>
          </w:tcPr>
          <w:p>
            <w:pPr>
              <w:pStyle w:val="9"/>
              <w:spacing w:before="150"/>
              <w:jc w:val="center"/>
              <w:rPr>
                <w:sz w:val="21"/>
              </w:rPr>
            </w:pPr>
            <w:r>
              <w:rPr>
                <w:sz w:val="21"/>
              </w:rPr>
              <w:t>女</w:t>
            </w:r>
          </w:p>
        </w:tc>
        <w:tc>
          <w:tcPr>
            <w:tcW w:w="1056" w:type="dxa"/>
          </w:tcPr>
          <w:p>
            <w:pPr>
              <w:pStyle w:val="9"/>
              <w:spacing w:before="150"/>
              <w:ind w:left="293" w:right="293"/>
              <w:jc w:val="center"/>
              <w:rPr>
                <w:sz w:val="21"/>
              </w:rPr>
            </w:pPr>
            <w:r>
              <w:rPr>
                <w:sz w:val="21"/>
              </w:rPr>
              <w:t>25</w:t>
            </w:r>
          </w:p>
        </w:tc>
        <w:tc>
          <w:tcPr>
            <w:tcW w:w="3494" w:type="dxa"/>
          </w:tcPr>
          <w:p>
            <w:pPr>
              <w:pStyle w:val="9"/>
              <w:spacing w:before="150"/>
              <w:ind w:left="934" w:right="934"/>
              <w:jc w:val="center"/>
              <w:rPr>
                <w:sz w:val="21"/>
              </w:rPr>
            </w:pPr>
            <w:r>
              <w:rPr>
                <w:sz w:val="21"/>
              </w:rPr>
              <w:t>技术支持/未取得</w:t>
            </w:r>
          </w:p>
        </w:tc>
        <w:tc>
          <w:tcPr>
            <w:tcW w:w="1543" w:type="dxa"/>
          </w:tcPr>
          <w:p>
            <w:pPr>
              <w:pStyle w:val="9"/>
              <w:spacing w:before="150"/>
              <w:ind w:left="116" w:right="116"/>
              <w:jc w:val="center"/>
              <w:rPr>
                <w:sz w:val="21"/>
              </w:rPr>
            </w:pPr>
            <w:r>
              <w:rPr>
                <w:sz w:val="21"/>
              </w:rPr>
              <w:t>本科生</w:t>
            </w:r>
          </w:p>
        </w:tc>
        <w:tc>
          <w:tcPr>
            <w:tcW w:w="1544" w:type="dxa"/>
          </w:tcPr>
          <w:p>
            <w:pPr>
              <w:pStyle w:val="9"/>
              <w:spacing w:before="78" w:line="201" w:lineRule="auto"/>
              <w:ind w:left="451" w:right="117" w:hanging="315"/>
              <w:rPr>
                <w:sz w:val="21"/>
              </w:rPr>
            </w:pPr>
            <w:r>
              <w:rPr>
                <w:sz w:val="21"/>
              </w:rPr>
              <w:t>信息管理与信息系统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57" w:type="dxa"/>
          </w:tcPr>
          <w:p>
            <w:pPr>
              <w:spacing w:before="34"/>
              <w:ind w:left="0" w:leftChars="0" w:right="0" w:rightChars="0"/>
              <w:jc w:val="center"/>
              <w:rPr>
                <w:sz w:val="21"/>
              </w:rPr>
            </w:pPr>
            <w:r>
              <w:rPr>
                <w:rFonts w:hint="eastAsia"/>
                <w:sz w:val="21"/>
                <w:lang w:val="en-US" w:eastAsia="zh-CN"/>
              </w:rPr>
              <w:t>×××</w:t>
            </w:r>
          </w:p>
        </w:tc>
        <w:tc>
          <w:tcPr>
            <w:tcW w:w="1057" w:type="dxa"/>
          </w:tcPr>
          <w:p>
            <w:pPr>
              <w:pStyle w:val="9"/>
              <w:spacing w:before="34"/>
              <w:jc w:val="center"/>
              <w:rPr>
                <w:sz w:val="21"/>
              </w:rPr>
            </w:pPr>
            <w:r>
              <w:rPr>
                <w:sz w:val="21"/>
              </w:rPr>
              <w:t>男</w:t>
            </w:r>
          </w:p>
        </w:tc>
        <w:tc>
          <w:tcPr>
            <w:tcW w:w="1056" w:type="dxa"/>
          </w:tcPr>
          <w:p>
            <w:pPr>
              <w:pStyle w:val="9"/>
              <w:spacing w:before="34"/>
              <w:ind w:left="293" w:right="293"/>
              <w:jc w:val="center"/>
              <w:rPr>
                <w:sz w:val="21"/>
              </w:rPr>
            </w:pPr>
            <w:r>
              <w:rPr>
                <w:sz w:val="21"/>
              </w:rPr>
              <w:t>33</w:t>
            </w:r>
          </w:p>
        </w:tc>
        <w:tc>
          <w:tcPr>
            <w:tcW w:w="3494" w:type="dxa"/>
          </w:tcPr>
          <w:p>
            <w:pPr>
              <w:pStyle w:val="9"/>
              <w:spacing w:before="34"/>
              <w:ind w:left="934" w:right="934"/>
              <w:jc w:val="center"/>
              <w:rPr>
                <w:sz w:val="21"/>
              </w:rPr>
            </w:pPr>
            <w:r>
              <w:rPr>
                <w:sz w:val="21"/>
              </w:rPr>
              <w:t>运营管理/讲师</w:t>
            </w:r>
          </w:p>
        </w:tc>
        <w:tc>
          <w:tcPr>
            <w:tcW w:w="1543" w:type="dxa"/>
          </w:tcPr>
          <w:p>
            <w:pPr>
              <w:pStyle w:val="9"/>
              <w:spacing w:before="34"/>
              <w:ind w:left="116" w:right="116"/>
              <w:jc w:val="center"/>
              <w:rPr>
                <w:sz w:val="21"/>
              </w:rPr>
            </w:pPr>
            <w:r>
              <w:rPr>
                <w:sz w:val="21"/>
              </w:rPr>
              <w:t>本科生</w:t>
            </w:r>
          </w:p>
        </w:tc>
        <w:tc>
          <w:tcPr>
            <w:tcW w:w="1544" w:type="dxa"/>
          </w:tcPr>
          <w:p>
            <w:pPr>
              <w:pStyle w:val="9"/>
              <w:spacing w:before="34"/>
              <w:ind w:left="116" w:right="116"/>
              <w:jc w:val="center"/>
              <w:rPr>
                <w:sz w:val="21"/>
              </w:rPr>
            </w:pPr>
            <w:r>
              <w:rPr>
                <w:sz w:val="21"/>
              </w:rPr>
              <w:t>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57" w:type="dxa"/>
          </w:tcPr>
          <w:p>
            <w:pPr>
              <w:spacing w:before="34"/>
              <w:ind w:left="0" w:leftChars="0" w:right="0" w:rightChars="0"/>
              <w:jc w:val="center"/>
              <w:rPr>
                <w:sz w:val="21"/>
              </w:rPr>
            </w:pPr>
            <w:r>
              <w:rPr>
                <w:rFonts w:hint="eastAsia"/>
                <w:sz w:val="21"/>
                <w:lang w:val="en-US" w:eastAsia="zh-CN"/>
              </w:rPr>
              <w:t>×××</w:t>
            </w:r>
          </w:p>
        </w:tc>
        <w:tc>
          <w:tcPr>
            <w:tcW w:w="1057" w:type="dxa"/>
          </w:tcPr>
          <w:p>
            <w:pPr>
              <w:pStyle w:val="9"/>
              <w:spacing w:before="34"/>
              <w:jc w:val="center"/>
              <w:rPr>
                <w:sz w:val="21"/>
              </w:rPr>
            </w:pPr>
            <w:r>
              <w:rPr>
                <w:sz w:val="21"/>
              </w:rPr>
              <w:t>男</w:t>
            </w:r>
          </w:p>
        </w:tc>
        <w:tc>
          <w:tcPr>
            <w:tcW w:w="1056" w:type="dxa"/>
          </w:tcPr>
          <w:p>
            <w:pPr>
              <w:pStyle w:val="9"/>
              <w:spacing w:before="34"/>
              <w:ind w:left="293" w:right="293"/>
              <w:jc w:val="center"/>
              <w:rPr>
                <w:sz w:val="21"/>
              </w:rPr>
            </w:pPr>
            <w:r>
              <w:rPr>
                <w:sz w:val="21"/>
              </w:rPr>
              <w:t>29</w:t>
            </w:r>
          </w:p>
        </w:tc>
        <w:tc>
          <w:tcPr>
            <w:tcW w:w="3494" w:type="dxa"/>
          </w:tcPr>
          <w:p>
            <w:pPr>
              <w:pStyle w:val="9"/>
              <w:spacing w:before="34"/>
              <w:ind w:left="934" w:right="934"/>
              <w:jc w:val="center"/>
              <w:rPr>
                <w:sz w:val="21"/>
              </w:rPr>
            </w:pPr>
            <w:r>
              <w:rPr>
                <w:sz w:val="21"/>
              </w:rPr>
              <w:t>运营管理/讲师</w:t>
            </w:r>
          </w:p>
        </w:tc>
        <w:tc>
          <w:tcPr>
            <w:tcW w:w="1543" w:type="dxa"/>
          </w:tcPr>
          <w:p>
            <w:pPr>
              <w:pStyle w:val="9"/>
              <w:spacing w:before="34"/>
              <w:ind w:left="116" w:right="116"/>
              <w:jc w:val="center"/>
              <w:rPr>
                <w:sz w:val="21"/>
              </w:rPr>
            </w:pPr>
            <w:r>
              <w:rPr>
                <w:sz w:val="21"/>
              </w:rPr>
              <w:t>本科生</w:t>
            </w:r>
          </w:p>
        </w:tc>
        <w:tc>
          <w:tcPr>
            <w:tcW w:w="1544" w:type="dxa"/>
          </w:tcPr>
          <w:p>
            <w:pPr>
              <w:pStyle w:val="9"/>
              <w:spacing w:before="34"/>
              <w:ind w:left="116" w:right="116"/>
              <w:jc w:val="center"/>
              <w:rPr>
                <w:sz w:val="21"/>
              </w:rPr>
            </w:pPr>
            <w:r>
              <w:rPr>
                <w:sz w:val="21"/>
              </w:rPr>
              <w:t>企业服务</w:t>
            </w:r>
          </w:p>
        </w:tc>
      </w:tr>
    </w:tbl>
    <w:p>
      <w:pPr>
        <w:spacing w:after="0"/>
        <w:jc w:val="center"/>
        <w:rPr>
          <w:sz w:val="21"/>
        </w:rPr>
        <w:sectPr>
          <w:pgSz w:w="11910" w:h="16840"/>
          <w:pgMar w:top="620" w:right="0" w:bottom="760" w:left="960" w:header="433" w:footer="572" w:gutter="0"/>
          <w:cols w:space="720" w:num="1"/>
        </w:sectPr>
      </w:pPr>
    </w:p>
    <w:p>
      <w:pPr>
        <w:pStyle w:val="4"/>
        <w:rPr>
          <w:rFonts w:ascii="黑体"/>
          <w:sz w:val="20"/>
        </w:rPr>
      </w:pPr>
    </w:p>
    <w:p>
      <w:pPr>
        <w:pStyle w:val="4"/>
        <w:spacing w:before="7"/>
        <w:rPr>
          <w:rFonts w:ascii="黑体"/>
          <w:sz w:val="14"/>
        </w:rPr>
      </w:pPr>
    </w:p>
    <w:p>
      <w:pPr>
        <w:tabs>
          <w:tab w:val="left" w:pos="12215"/>
        </w:tabs>
        <w:spacing w:before="0"/>
        <w:ind w:left="122" w:right="0" w:firstLine="0"/>
        <w:jc w:val="left"/>
        <w:rPr>
          <w:sz w:val="18"/>
        </w:rPr>
      </w:pPr>
      <w:r>
        <w:rPr>
          <w:rFonts w:ascii="Times New Roman" w:eastAsia="Times New Roman"/>
          <w:sz w:val="18"/>
          <w:u w:val="single"/>
        </w:rPr>
        <w:t xml:space="preserve"> </w:t>
      </w:r>
      <w:r>
        <w:rPr>
          <w:rFonts w:ascii="Times New Roman" w:eastAsia="Times New Roman"/>
          <w:sz w:val="18"/>
          <w:u w:val="single"/>
        </w:rPr>
        <w:tab/>
      </w:r>
      <w:r>
        <w:rPr>
          <w:sz w:val="18"/>
          <w:u w:val="single"/>
        </w:rPr>
        <w:t>江西省省级科技企业孵化器认定申报书</w:t>
      </w:r>
    </w:p>
    <w:p>
      <w:pPr>
        <w:pStyle w:val="4"/>
        <w:spacing w:before="7"/>
        <w:rPr>
          <w:sz w:val="27"/>
        </w:rPr>
      </w:pPr>
    </w:p>
    <w:p>
      <w:pPr>
        <w:pStyle w:val="2"/>
        <w:spacing w:before="14"/>
        <w:ind w:left="167"/>
      </w:pPr>
      <w:r>
        <w:pict>
          <v:shape id="_x0000_s1056" o:spid="_x0000_s1056" o:spt="136" type="#_x0000_t136" style="position:absolute;left:0pt;margin-left:225.65pt;margin-top:199.65pt;height:60.05pt;width:360.05pt;mso-position-horizontal-relative:page;rotation:20643840f;z-index:251661312;mso-width-relative:page;mso-height-relative:page;" fillcolor="#BFBFBF" filled="t" stroked="f" coordsize="21600,21600">
            <v:path/>
            <v:fill on="t" focussize="0,0"/>
            <v:stroke on="f"/>
            <v:imagedata o:title=""/>
            <o:lock v:ext="edit"/>
            <v:textpath on="t" fitshape="t" fitpath="t" trim="t" xscale="f" string="708205597151" style="font-family:&amp;quot;font-size:60pt;v-text-align:center;"/>
          </v:shape>
        </w:pict>
      </w:r>
      <w:r>
        <w:t>三、科技企业孵化器现有孵化场地情况表</w:t>
      </w:r>
    </w:p>
    <w:p>
      <w:pPr>
        <w:pStyle w:val="4"/>
        <w:spacing w:before="9"/>
        <w:rPr>
          <w:rFonts w:ascii="黑体"/>
          <w:sz w:val="7"/>
        </w:rPr>
      </w:pPr>
    </w:p>
    <w:tbl>
      <w:tblPr>
        <w:tblStyle w:val="5"/>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908"/>
        <w:gridCol w:w="1815"/>
        <w:gridCol w:w="1634"/>
        <w:gridCol w:w="1633"/>
        <w:gridCol w:w="1089"/>
        <w:gridCol w:w="1089"/>
        <w:gridCol w:w="1089"/>
        <w:gridCol w:w="1089"/>
        <w:gridCol w:w="1089"/>
        <w:gridCol w:w="1088"/>
        <w:gridCol w:w="1088"/>
        <w:gridCol w:w="1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54" w:type="dxa"/>
            <w:vMerge w:val="restart"/>
          </w:tcPr>
          <w:p>
            <w:pPr>
              <w:pStyle w:val="9"/>
              <w:spacing w:before="172" w:line="201" w:lineRule="auto"/>
              <w:ind w:left="116" w:right="97"/>
              <w:rPr>
                <w:sz w:val="21"/>
              </w:rPr>
            </w:pPr>
            <w:r>
              <w:rPr>
                <w:sz w:val="21"/>
              </w:rPr>
              <w:t>序号</w:t>
            </w:r>
          </w:p>
        </w:tc>
        <w:tc>
          <w:tcPr>
            <w:tcW w:w="908" w:type="dxa"/>
            <w:vMerge w:val="restart"/>
          </w:tcPr>
          <w:p>
            <w:pPr>
              <w:pStyle w:val="9"/>
              <w:spacing w:before="172" w:line="201" w:lineRule="auto"/>
              <w:ind w:left="343" w:right="114" w:hanging="210"/>
              <w:rPr>
                <w:sz w:val="21"/>
              </w:rPr>
            </w:pPr>
            <w:r>
              <w:rPr>
                <w:sz w:val="21"/>
              </w:rPr>
              <w:t>楼宇名称</w:t>
            </w:r>
          </w:p>
        </w:tc>
        <w:tc>
          <w:tcPr>
            <w:tcW w:w="1815" w:type="dxa"/>
            <w:vMerge w:val="restart"/>
          </w:tcPr>
          <w:p>
            <w:pPr>
              <w:pStyle w:val="9"/>
              <w:spacing w:before="8"/>
              <w:rPr>
                <w:rFonts w:ascii="黑体"/>
                <w:sz w:val="18"/>
              </w:rPr>
            </w:pPr>
          </w:p>
          <w:p>
            <w:pPr>
              <w:pStyle w:val="9"/>
              <w:ind w:left="482"/>
              <w:rPr>
                <w:sz w:val="21"/>
              </w:rPr>
            </w:pPr>
            <w:r>
              <w:rPr>
                <w:sz w:val="21"/>
              </w:rPr>
              <w:t>详细地址</w:t>
            </w:r>
          </w:p>
        </w:tc>
        <w:tc>
          <w:tcPr>
            <w:tcW w:w="1634" w:type="dxa"/>
            <w:vMerge w:val="restart"/>
          </w:tcPr>
          <w:p>
            <w:pPr>
              <w:pStyle w:val="9"/>
              <w:spacing w:before="8"/>
              <w:rPr>
                <w:rFonts w:ascii="黑体"/>
                <w:sz w:val="18"/>
              </w:rPr>
            </w:pPr>
          </w:p>
          <w:p>
            <w:pPr>
              <w:pStyle w:val="9"/>
              <w:ind w:left="391"/>
              <w:rPr>
                <w:sz w:val="21"/>
              </w:rPr>
            </w:pPr>
            <w:r>
              <w:rPr>
                <w:sz w:val="21"/>
              </w:rPr>
              <w:t>启用时间</w:t>
            </w:r>
          </w:p>
        </w:tc>
        <w:tc>
          <w:tcPr>
            <w:tcW w:w="1633" w:type="dxa"/>
            <w:vMerge w:val="restart"/>
          </w:tcPr>
          <w:p>
            <w:pPr>
              <w:pStyle w:val="9"/>
              <w:spacing w:before="172" w:line="201" w:lineRule="auto"/>
              <w:ind w:left="391" w:right="389" w:firstLine="210"/>
              <w:rPr>
                <w:sz w:val="21"/>
              </w:rPr>
            </w:pPr>
            <w:r>
              <w:rPr>
                <w:sz w:val="21"/>
              </w:rPr>
              <w:t>面 积 (平方米)</w:t>
            </w:r>
          </w:p>
        </w:tc>
        <w:tc>
          <w:tcPr>
            <w:tcW w:w="4356" w:type="dxa"/>
            <w:gridSpan w:val="4"/>
          </w:tcPr>
          <w:p>
            <w:pPr>
              <w:pStyle w:val="9"/>
              <w:spacing w:before="34"/>
              <w:ind w:left="1470" w:right="1470"/>
              <w:jc w:val="center"/>
              <w:rPr>
                <w:sz w:val="21"/>
              </w:rPr>
            </w:pPr>
            <w:r>
              <w:rPr>
                <w:sz w:val="21"/>
              </w:rPr>
              <w:t>其中 (平方米)</w:t>
            </w:r>
          </w:p>
        </w:tc>
        <w:tc>
          <w:tcPr>
            <w:tcW w:w="4354" w:type="dxa"/>
            <w:gridSpan w:val="4"/>
          </w:tcPr>
          <w:p>
            <w:pPr>
              <w:pStyle w:val="9"/>
              <w:spacing w:before="34"/>
              <w:ind w:left="1226"/>
              <w:rPr>
                <w:sz w:val="21"/>
              </w:rPr>
            </w:pPr>
            <w:r>
              <w:rPr>
                <w:sz w:val="21"/>
              </w:rPr>
              <w:t>产权情况（平方米）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54" w:type="dxa"/>
            <w:vMerge w:val="continue"/>
            <w:tcBorders>
              <w:top w:val="nil"/>
            </w:tcBorders>
          </w:tcPr>
          <w:p>
            <w:pPr>
              <w:rPr>
                <w:sz w:val="2"/>
                <w:szCs w:val="2"/>
              </w:rPr>
            </w:pPr>
          </w:p>
        </w:tc>
        <w:tc>
          <w:tcPr>
            <w:tcW w:w="908" w:type="dxa"/>
            <w:vMerge w:val="continue"/>
            <w:tcBorders>
              <w:top w:val="nil"/>
            </w:tcBorders>
          </w:tcPr>
          <w:p>
            <w:pPr>
              <w:rPr>
                <w:sz w:val="2"/>
                <w:szCs w:val="2"/>
              </w:rPr>
            </w:pPr>
          </w:p>
        </w:tc>
        <w:tc>
          <w:tcPr>
            <w:tcW w:w="1815" w:type="dxa"/>
            <w:vMerge w:val="continue"/>
            <w:tcBorders>
              <w:top w:val="nil"/>
            </w:tcBorders>
          </w:tcPr>
          <w:p>
            <w:pPr>
              <w:rPr>
                <w:sz w:val="2"/>
                <w:szCs w:val="2"/>
              </w:rPr>
            </w:pPr>
          </w:p>
        </w:tc>
        <w:tc>
          <w:tcPr>
            <w:tcW w:w="1634" w:type="dxa"/>
            <w:vMerge w:val="continue"/>
            <w:tcBorders>
              <w:top w:val="nil"/>
            </w:tcBorders>
          </w:tcPr>
          <w:p>
            <w:pPr>
              <w:rPr>
                <w:sz w:val="2"/>
                <w:szCs w:val="2"/>
              </w:rPr>
            </w:pPr>
          </w:p>
        </w:tc>
        <w:tc>
          <w:tcPr>
            <w:tcW w:w="1633" w:type="dxa"/>
            <w:vMerge w:val="continue"/>
            <w:tcBorders>
              <w:top w:val="nil"/>
            </w:tcBorders>
          </w:tcPr>
          <w:p>
            <w:pPr>
              <w:rPr>
                <w:sz w:val="2"/>
                <w:szCs w:val="2"/>
              </w:rPr>
            </w:pPr>
          </w:p>
        </w:tc>
        <w:tc>
          <w:tcPr>
            <w:tcW w:w="1089" w:type="dxa"/>
          </w:tcPr>
          <w:p>
            <w:pPr>
              <w:pStyle w:val="9"/>
              <w:spacing w:before="35"/>
              <w:ind w:left="224"/>
              <w:rPr>
                <w:sz w:val="21"/>
              </w:rPr>
            </w:pPr>
            <w:r>
              <w:rPr>
                <w:sz w:val="21"/>
              </w:rPr>
              <w:t>企业用</w:t>
            </w:r>
          </w:p>
        </w:tc>
        <w:tc>
          <w:tcPr>
            <w:tcW w:w="1089" w:type="dxa"/>
          </w:tcPr>
          <w:p>
            <w:pPr>
              <w:pStyle w:val="9"/>
              <w:spacing w:before="35"/>
              <w:ind w:left="99" w:right="99"/>
              <w:jc w:val="center"/>
              <w:rPr>
                <w:sz w:val="21"/>
              </w:rPr>
            </w:pPr>
            <w:r>
              <w:rPr>
                <w:sz w:val="21"/>
              </w:rPr>
              <w:t>服务用</w:t>
            </w:r>
          </w:p>
        </w:tc>
        <w:tc>
          <w:tcPr>
            <w:tcW w:w="1089" w:type="dxa"/>
          </w:tcPr>
          <w:p>
            <w:pPr>
              <w:pStyle w:val="9"/>
              <w:spacing w:before="35"/>
              <w:ind w:left="99" w:right="99"/>
              <w:jc w:val="center"/>
              <w:rPr>
                <w:sz w:val="21"/>
              </w:rPr>
            </w:pPr>
            <w:r>
              <w:rPr>
                <w:sz w:val="21"/>
              </w:rPr>
              <w:t>办公用</w:t>
            </w:r>
          </w:p>
        </w:tc>
        <w:tc>
          <w:tcPr>
            <w:tcW w:w="1089" w:type="dxa"/>
          </w:tcPr>
          <w:p>
            <w:pPr>
              <w:pStyle w:val="9"/>
              <w:spacing w:before="35"/>
              <w:ind w:left="99" w:right="99"/>
              <w:jc w:val="center"/>
              <w:rPr>
                <w:sz w:val="21"/>
              </w:rPr>
            </w:pPr>
            <w:r>
              <w:rPr>
                <w:sz w:val="21"/>
              </w:rPr>
              <w:t>其它</w:t>
            </w:r>
          </w:p>
        </w:tc>
        <w:tc>
          <w:tcPr>
            <w:tcW w:w="1089" w:type="dxa"/>
          </w:tcPr>
          <w:p>
            <w:pPr>
              <w:pStyle w:val="9"/>
              <w:spacing w:before="35"/>
              <w:ind w:left="99" w:right="99"/>
              <w:jc w:val="center"/>
              <w:rPr>
                <w:sz w:val="21"/>
              </w:rPr>
            </w:pPr>
            <w:r>
              <w:rPr>
                <w:sz w:val="21"/>
              </w:rPr>
              <w:t>自由产权</w:t>
            </w:r>
          </w:p>
        </w:tc>
        <w:tc>
          <w:tcPr>
            <w:tcW w:w="1088" w:type="dxa"/>
          </w:tcPr>
          <w:p>
            <w:pPr>
              <w:pStyle w:val="9"/>
              <w:spacing w:before="35"/>
              <w:ind w:left="99" w:right="99"/>
              <w:jc w:val="center"/>
              <w:rPr>
                <w:sz w:val="21"/>
              </w:rPr>
            </w:pPr>
            <w:r>
              <w:rPr>
                <w:sz w:val="21"/>
              </w:rPr>
              <w:t>受托管理</w:t>
            </w:r>
          </w:p>
        </w:tc>
        <w:tc>
          <w:tcPr>
            <w:tcW w:w="1088" w:type="dxa"/>
          </w:tcPr>
          <w:p>
            <w:pPr>
              <w:pStyle w:val="9"/>
              <w:spacing w:before="35"/>
              <w:ind w:left="309" w:right="309"/>
              <w:jc w:val="center"/>
              <w:rPr>
                <w:sz w:val="21"/>
              </w:rPr>
            </w:pPr>
            <w:r>
              <w:rPr>
                <w:sz w:val="21"/>
              </w:rPr>
              <w:t>租赁</w:t>
            </w:r>
          </w:p>
        </w:tc>
        <w:tc>
          <w:tcPr>
            <w:tcW w:w="1088" w:type="dxa"/>
          </w:tcPr>
          <w:p>
            <w:pPr>
              <w:pStyle w:val="9"/>
              <w:spacing w:before="35"/>
              <w:ind w:left="99" w:right="99"/>
              <w:jc w:val="center"/>
              <w:rPr>
                <w:sz w:val="21"/>
              </w:rPr>
            </w:pPr>
            <w:r>
              <w:rPr>
                <w:sz w:val="21"/>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454" w:type="dxa"/>
          </w:tcPr>
          <w:p>
            <w:pPr>
              <w:pStyle w:val="9"/>
              <w:rPr>
                <w:rFonts w:ascii="黑体"/>
                <w:sz w:val="20"/>
              </w:rPr>
            </w:pPr>
          </w:p>
          <w:p>
            <w:pPr>
              <w:pStyle w:val="9"/>
              <w:rPr>
                <w:rFonts w:ascii="黑体"/>
                <w:sz w:val="20"/>
              </w:rPr>
            </w:pPr>
          </w:p>
          <w:p>
            <w:pPr>
              <w:pStyle w:val="9"/>
              <w:spacing w:before="5"/>
              <w:rPr>
                <w:rFonts w:ascii="黑体"/>
                <w:sz w:val="24"/>
              </w:rPr>
            </w:pPr>
          </w:p>
          <w:p>
            <w:pPr>
              <w:pStyle w:val="9"/>
              <w:spacing w:before="1"/>
              <w:jc w:val="center"/>
              <w:rPr>
                <w:sz w:val="21"/>
              </w:rPr>
            </w:pPr>
            <w:r>
              <w:rPr>
                <w:sz w:val="21"/>
              </w:rPr>
              <w:t>1</w:t>
            </w:r>
          </w:p>
        </w:tc>
        <w:tc>
          <w:tcPr>
            <w:tcW w:w="908" w:type="dxa"/>
            <w:vAlign w:val="center"/>
          </w:tcPr>
          <w:p>
            <w:pPr>
              <w:pStyle w:val="9"/>
              <w:spacing w:before="78" w:line="201" w:lineRule="auto"/>
              <w:ind w:left="81" w:right="79"/>
              <w:jc w:val="center"/>
              <w:rPr>
                <w:sz w:val="21"/>
              </w:rPr>
            </w:pPr>
            <w:r>
              <w:rPr>
                <w:rFonts w:hint="eastAsia"/>
                <w:sz w:val="21"/>
                <w:lang w:val="en-US" w:eastAsia="zh-CN"/>
              </w:rPr>
              <w:t>×××</w:t>
            </w:r>
          </w:p>
        </w:tc>
        <w:tc>
          <w:tcPr>
            <w:tcW w:w="1815" w:type="dxa"/>
            <w:vAlign w:val="center"/>
          </w:tcPr>
          <w:p>
            <w:pPr>
              <w:pStyle w:val="9"/>
              <w:spacing w:before="133" w:line="201" w:lineRule="auto"/>
              <w:ind w:right="60"/>
              <w:jc w:val="center"/>
              <w:rPr>
                <w:sz w:val="21"/>
              </w:rPr>
            </w:pPr>
            <w:r>
              <w:rPr>
                <w:rFonts w:hint="eastAsia"/>
                <w:sz w:val="21"/>
                <w:lang w:val="en-US" w:eastAsia="zh-CN"/>
              </w:rPr>
              <w:t>××××××</w:t>
            </w:r>
          </w:p>
        </w:tc>
        <w:tc>
          <w:tcPr>
            <w:tcW w:w="1634" w:type="dxa"/>
          </w:tcPr>
          <w:p>
            <w:pPr>
              <w:pStyle w:val="9"/>
              <w:rPr>
                <w:rFonts w:ascii="黑体"/>
                <w:sz w:val="20"/>
              </w:rPr>
            </w:pPr>
          </w:p>
          <w:p>
            <w:pPr>
              <w:pStyle w:val="9"/>
              <w:rPr>
                <w:rFonts w:ascii="黑体"/>
                <w:sz w:val="20"/>
              </w:rPr>
            </w:pPr>
          </w:p>
          <w:p>
            <w:pPr>
              <w:pStyle w:val="9"/>
              <w:spacing w:before="5"/>
              <w:rPr>
                <w:rFonts w:ascii="黑体"/>
                <w:sz w:val="24"/>
              </w:rPr>
            </w:pPr>
          </w:p>
          <w:p>
            <w:pPr>
              <w:pStyle w:val="9"/>
              <w:spacing w:before="1"/>
              <w:ind w:left="266" w:right="266"/>
              <w:jc w:val="center"/>
              <w:rPr>
                <w:sz w:val="21"/>
              </w:rPr>
            </w:pPr>
            <w:r>
              <w:rPr>
                <w:sz w:val="21"/>
              </w:rPr>
              <w:t>2016-08-08</w:t>
            </w:r>
          </w:p>
        </w:tc>
        <w:tc>
          <w:tcPr>
            <w:tcW w:w="1633" w:type="dxa"/>
          </w:tcPr>
          <w:p>
            <w:pPr>
              <w:pStyle w:val="9"/>
              <w:rPr>
                <w:rFonts w:ascii="黑体"/>
                <w:sz w:val="20"/>
              </w:rPr>
            </w:pPr>
          </w:p>
          <w:p>
            <w:pPr>
              <w:pStyle w:val="9"/>
              <w:rPr>
                <w:rFonts w:ascii="黑体"/>
                <w:sz w:val="20"/>
              </w:rPr>
            </w:pPr>
          </w:p>
          <w:p>
            <w:pPr>
              <w:pStyle w:val="9"/>
              <w:spacing w:before="5"/>
              <w:rPr>
                <w:rFonts w:ascii="黑体"/>
                <w:sz w:val="24"/>
              </w:rPr>
            </w:pPr>
          </w:p>
          <w:p>
            <w:pPr>
              <w:pStyle w:val="9"/>
              <w:spacing w:before="1"/>
              <w:ind w:left="444"/>
              <w:rPr>
                <w:sz w:val="21"/>
              </w:rPr>
            </w:pPr>
            <w:r>
              <w:rPr>
                <w:sz w:val="21"/>
              </w:rPr>
              <w:t>3000.00</w:t>
            </w:r>
          </w:p>
        </w:tc>
        <w:tc>
          <w:tcPr>
            <w:tcW w:w="1089" w:type="dxa"/>
          </w:tcPr>
          <w:p>
            <w:pPr>
              <w:pStyle w:val="9"/>
              <w:rPr>
                <w:rFonts w:ascii="黑体"/>
                <w:sz w:val="20"/>
              </w:rPr>
            </w:pPr>
          </w:p>
          <w:p>
            <w:pPr>
              <w:pStyle w:val="9"/>
              <w:rPr>
                <w:rFonts w:ascii="黑体"/>
                <w:sz w:val="20"/>
              </w:rPr>
            </w:pPr>
          </w:p>
          <w:p>
            <w:pPr>
              <w:pStyle w:val="9"/>
              <w:spacing w:before="5"/>
              <w:rPr>
                <w:rFonts w:ascii="黑体"/>
                <w:sz w:val="24"/>
              </w:rPr>
            </w:pPr>
          </w:p>
          <w:p>
            <w:pPr>
              <w:pStyle w:val="9"/>
              <w:spacing w:before="1"/>
              <w:ind w:left="172"/>
              <w:rPr>
                <w:sz w:val="21"/>
              </w:rPr>
            </w:pPr>
            <w:r>
              <w:rPr>
                <w:sz w:val="21"/>
              </w:rPr>
              <w:t>2500.00</w:t>
            </w:r>
          </w:p>
        </w:tc>
        <w:tc>
          <w:tcPr>
            <w:tcW w:w="1089" w:type="dxa"/>
          </w:tcPr>
          <w:p>
            <w:pPr>
              <w:pStyle w:val="9"/>
              <w:rPr>
                <w:rFonts w:ascii="黑体"/>
                <w:sz w:val="20"/>
              </w:rPr>
            </w:pPr>
          </w:p>
          <w:p>
            <w:pPr>
              <w:pStyle w:val="9"/>
              <w:rPr>
                <w:rFonts w:ascii="黑体"/>
                <w:sz w:val="20"/>
              </w:rPr>
            </w:pPr>
          </w:p>
          <w:p>
            <w:pPr>
              <w:pStyle w:val="9"/>
              <w:spacing w:before="5"/>
              <w:rPr>
                <w:rFonts w:ascii="黑体"/>
                <w:sz w:val="24"/>
              </w:rPr>
            </w:pPr>
          </w:p>
          <w:p>
            <w:pPr>
              <w:pStyle w:val="9"/>
              <w:spacing w:before="1"/>
              <w:ind w:left="99" w:right="99"/>
              <w:jc w:val="center"/>
              <w:rPr>
                <w:sz w:val="21"/>
              </w:rPr>
            </w:pPr>
            <w:r>
              <w:rPr>
                <w:sz w:val="21"/>
              </w:rPr>
              <w:t>200.00</w:t>
            </w:r>
          </w:p>
        </w:tc>
        <w:tc>
          <w:tcPr>
            <w:tcW w:w="1089" w:type="dxa"/>
          </w:tcPr>
          <w:p>
            <w:pPr>
              <w:pStyle w:val="9"/>
              <w:rPr>
                <w:rFonts w:ascii="黑体"/>
                <w:sz w:val="20"/>
              </w:rPr>
            </w:pPr>
          </w:p>
          <w:p>
            <w:pPr>
              <w:pStyle w:val="9"/>
              <w:rPr>
                <w:rFonts w:ascii="黑体"/>
                <w:sz w:val="20"/>
              </w:rPr>
            </w:pPr>
          </w:p>
          <w:p>
            <w:pPr>
              <w:pStyle w:val="9"/>
              <w:spacing w:before="5"/>
              <w:rPr>
                <w:rFonts w:ascii="黑体"/>
                <w:sz w:val="24"/>
              </w:rPr>
            </w:pPr>
          </w:p>
          <w:p>
            <w:pPr>
              <w:pStyle w:val="9"/>
              <w:spacing w:before="1"/>
              <w:ind w:left="99" w:right="99"/>
              <w:jc w:val="center"/>
              <w:rPr>
                <w:sz w:val="21"/>
              </w:rPr>
            </w:pPr>
            <w:r>
              <w:rPr>
                <w:sz w:val="21"/>
              </w:rPr>
              <w:t>200.00</w:t>
            </w:r>
          </w:p>
        </w:tc>
        <w:tc>
          <w:tcPr>
            <w:tcW w:w="1089" w:type="dxa"/>
          </w:tcPr>
          <w:p>
            <w:pPr>
              <w:pStyle w:val="9"/>
              <w:rPr>
                <w:rFonts w:ascii="黑体"/>
                <w:sz w:val="20"/>
              </w:rPr>
            </w:pPr>
          </w:p>
          <w:p>
            <w:pPr>
              <w:pStyle w:val="9"/>
              <w:rPr>
                <w:rFonts w:ascii="黑体"/>
                <w:sz w:val="20"/>
              </w:rPr>
            </w:pPr>
          </w:p>
          <w:p>
            <w:pPr>
              <w:pStyle w:val="9"/>
              <w:spacing w:before="5"/>
              <w:rPr>
                <w:rFonts w:ascii="黑体"/>
                <w:sz w:val="24"/>
              </w:rPr>
            </w:pPr>
          </w:p>
          <w:p>
            <w:pPr>
              <w:pStyle w:val="9"/>
              <w:spacing w:before="1"/>
              <w:ind w:left="99" w:right="99"/>
              <w:jc w:val="center"/>
              <w:rPr>
                <w:sz w:val="21"/>
              </w:rPr>
            </w:pPr>
            <w:r>
              <w:rPr>
                <w:sz w:val="21"/>
              </w:rPr>
              <w:t>100.00</w:t>
            </w:r>
          </w:p>
        </w:tc>
        <w:tc>
          <w:tcPr>
            <w:tcW w:w="1089" w:type="dxa"/>
          </w:tcPr>
          <w:p>
            <w:pPr>
              <w:pStyle w:val="9"/>
              <w:rPr>
                <w:rFonts w:ascii="黑体"/>
                <w:sz w:val="20"/>
              </w:rPr>
            </w:pPr>
          </w:p>
          <w:p>
            <w:pPr>
              <w:pStyle w:val="9"/>
              <w:rPr>
                <w:rFonts w:ascii="黑体"/>
                <w:sz w:val="20"/>
              </w:rPr>
            </w:pPr>
          </w:p>
          <w:p>
            <w:pPr>
              <w:pStyle w:val="9"/>
              <w:spacing w:before="5"/>
              <w:rPr>
                <w:rFonts w:ascii="黑体"/>
                <w:sz w:val="24"/>
              </w:rPr>
            </w:pPr>
          </w:p>
          <w:p>
            <w:pPr>
              <w:pStyle w:val="9"/>
              <w:spacing w:before="1"/>
              <w:ind w:left="99" w:right="99"/>
              <w:jc w:val="center"/>
              <w:rPr>
                <w:sz w:val="21"/>
              </w:rPr>
            </w:pPr>
            <w:r>
              <w:rPr>
                <w:sz w:val="21"/>
              </w:rPr>
              <w:t>0.00</w:t>
            </w:r>
          </w:p>
        </w:tc>
        <w:tc>
          <w:tcPr>
            <w:tcW w:w="1088" w:type="dxa"/>
          </w:tcPr>
          <w:p>
            <w:pPr>
              <w:pStyle w:val="9"/>
              <w:rPr>
                <w:rFonts w:ascii="黑体"/>
                <w:sz w:val="20"/>
              </w:rPr>
            </w:pPr>
          </w:p>
          <w:p>
            <w:pPr>
              <w:pStyle w:val="9"/>
              <w:rPr>
                <w:rFonts w:ascii="黑体"/>
                <w:sz w:val="20"/>
              </w:rPr>
            </w:pPr>
          </w:p>
          <w:p>
            <w:pPr>
              <w:pStyle w:val="9"/>
              <w:spacing w:before="5"/>
              <w:rPr>
                <w:rFonts w:ascii="黑体"/>
                <w:sz w:val="24"/>
              </w:rPr>
            </w:pPr>
          </w:p>
          <w:p>
            <w:pPr>
              <w:pStyle w:val="9"/>
              <w:spacing w:before="1"/>
              <w:ind w:left="99" w:right="99"/>
              <w:jc w:val="center"/>
              <w:rPr>
                <w:sz w:val="21"/>
              </w:rPr>
            </w:pPr>
            <w:r>
              <w:rPr>
                <w:sz w:val="21"/>
              </w:rPr>
              <w:t>0.00</w:t>
            </w:r>
          </w:p>
        </w:tc>
        <w:tc>
          <w:tcPr>
            <w:tcW w:w="1088" w:type="dxa"/>
          </w:tcPr>
          <w:p>
            <w:pPr>
              <w:pStyle w:val="9"/>
              <w:rPr>
                <w:rFonts w:ascii="黑体"/>
                <w:sz w:val="20"/>
              </w:rPr>
            </w:pPr>
          </w:p>
          <w:p>
            <w:pPr>
              <w:pStyle w:val="9"/>
              <w:rPr>
                <w:rFonts w:ascii="黑体"/>
                <w:sz w:val="20"/>
              </w:rPr>
            </w:pPr>
          </w:p>
          <w:p>
            <w:pPr>
              <w:pStyle w:val="9"/>
              <w:spacing w:before="5"/>
              <w:rPr>
                <w:rFonts w:ascii="黑体"/>
                <w:sz w:val="24"/>
              </w:rPr>
            </w:pPr>
          </w:p>
          <w:p>
            <w:pPr>
              <w:pStyle w:val="9"/>
              <w:spacing w:before="1"/>
              <w:ind w:left="309" w:right="309"/>
              <w:jc w:val="center"/>
              <w:rPr>
                <w:sz w:val="21"/>
              </w:rPr>
            </w:pPr>
            <w:r>
              <w:rPr>
                <w:sz w:val="21"/>
              </w:rPr>
              <w:t>0.00</w:t>
            </w:r>
          </w:p>
        </w:tc>
        <w:tc>
          <w:tcPr>
            <w:tcW w:w="1088" w:type="dxa"/>
          </w:tcPr>
          <w:p>
            <w:pPr>
              <w:pStyle w:val="9"/>
              <w:rPr>
                <w:rFonts w:ascii="黑体"/>
                <w:sz w:val="20"/>
              </w:rPr>
            </w:pPr>
          </w:p>
          <w:p>
            <w:pPr>
              <w:pStyle w:val="9"/>
              <w:rPr>
                <w:rFonts w:ascii="黑体"/>
                <w:sz w:val="20"/>
              </w:rPr>
            </w:pPr>
          </w:p>
          <w:p>
            <w:pPr>
              <w:pStyle w:val="9"/>
              <w:spacing w:before="5"/>
              <w:rPr>
                <w:rFonts w:ascii="黑体"/>
                <w:sz w:val="24"/>
              </w:rPr>
            </w:pPr>
          </w:p>
          <w:p>
            <w:pPr>
              <w:pStyle w:val="9"/>
              <w:spacing w:before="1"/>
              <w:ind w:left="99" w:right="99"/>
              <w:jc w:val="center"/>
              <w:rPr>
                <w:sz w:val="21"/>
              </w:rPr>
            </w:pPr>
            <w:r>
              <w:rPr>
                <w:sz w:val="21"/>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61" w:type="dxa"/>
            <w:gridSpan w:val="2"/>
          </w:tcPr>
          <w:p>
            <w:pPr>
              <w:pStyle w:val="9"/>
              <w:spacing w:before="35"/>
              <w:ind w:left="445" w:right="445"/>
              <w:jc w:val="center"/>
              <w:rPr>
                <w:sz w:val="21"/>
              </w:rPr>
            </w:pPr>
            <w:r>
              <w:rPr>
                <w:sz w:val="21"/>
              </w:rPr>
              <w:t>合计</w:t>
            </w:r>
          </w:p>
        </w:tc>
        <w:tc>
          <w:tcPr>
            <w:tcW w:w="1815" w:type="dxa"/>
          </w:tcPr>
          <w:p>
            <w:pPr>
              <w:pStyle w:val="9"/>
              <w:spacing w:before="35"/>
              <w:jc w:val="center"/>
              <w:rPr>
                <w:sz w:val="21"/>
              </w:rPr>
            </w:pPr>
            <w:r>
              <w:rPr>
                <w:sz w:val="21"/>
              </w:rPr>
              <w:t>/</w:t>
            </w:r>
          </w:p>
        </w:tc>
        <w:tc>
          <w:tcPr>
            <w:tcW w:w="1634" w:type="dxa"/>
          </w:tcPr>
          <w:p>
            <w:pPr>
              <w:pStyle w:val="9"/>
              <w:spacing w:before="35"/>
              <w:jc w:val="center"/>
              <w:rPr>
                <w:sz w:val="21"/>
              </w:rPr>
            </w:pPr>
            <w:r>
              <w:rPr>
                <w:sz w:val="21"/>
              </w:rPr>
              <w:t>/</w:t>
            </w:r>
          </w:p>
        </w:tc>
        <w:tc>
          <w:tcPr>
            <w:tcW w:w="1633" w:type="dxa"/>
          </w:tcPr>
          <w:p>
            <w:pPr>
              <w:pStyle w:val="9"/>
              <w:spacing w:before="35"/>
              <w:ind w:left="444"/>
              <w:rPr>
                <w:sz w:val="21"/>
              </w:rPr>
            </w:pPr>
            <w:r>
              <w:rPr>
                <w:sz w:val="21"/>
              </w:rPr>
              <w:t>3000.00</w:t>
            </w:r>
          </w:p>
        </w:tc>
        <w:tc>
          <w:tcPr>
            <w:tcW w:w="1089" w:type="dxa"/>
          </w:tcPr>
          <w:p>
            <w:pPr>
              <w:pStyle w:val="9"/>
              <w:spacing w:before="35"/>
              <w:ind w:left="172"/>
              <w:rPr>
                <w:sz w:val="21"/>
              </w:rPr>
            </w:pPr>
            <w:r>
              <w:rPr>
                <w:sz w:val="21"/>
              </w:rPr>
              <w:t>2500.00</w:t>
            </w:r>
          </w:p>
        </w:tc>
        <w:tc>
          <w:tcPr>
            <w:tcW w:w="1089" w:type="dxa"/>
          </w:tcPr>
          <w:p>
            <w:pPr>
              <w:pStyle w:val="9"/>
              <w:spacing w:before="35"/>
              <w:ind w:left="99" w:right="99"/>
              <w:jc w:val="center"/>
              <w:rPr>
                <w:sz w:val="21"/>
              </w:rPr>
            </w:pPr>
            <w:r>
              <w:rPr>
                <w:sz w:val="21"/>
              </w:rPr>
              <w:t>200.00</w:t>
            </w:r>
          </w:p>
        </w:tc>
        <w:tc>
          <w:tcPr>
            <w:tcW w:w="1089" w:type="dxa"/>
          </w:tcPr>
          <w:p>
            <w:pPr>
              <w:pStyle w:val="9"/>
              <w:spacing w:before="35"/>
              <w:ind w:left="99" w:right="99"/>
              <w:jc w:val="center"/>
              <w:rPr>
                <w:sz w:val="21"/>
              </w:rPr>
            </w:pPr>
            <w:r>
              <w:rPr>
                <w:sz w:val="21"/>
              </w:rPr>
              <w:t>200.00</w:t>
            </w:r>
          </w:p>
        </w:tc>
        <w:tc>
          <w:tcPr>
            <w:tcW w:w="1089" w:type="dxa"/>
          </w:tcPr>
          <w:p>
            <w:pPr>
              <w:pStyle w:val="9"/>
              <w:spacing w:before="35"/>
              <w:ind w:left="99" w:right="99"/>
              <w:jc w:val="center"/>
              <w:rPr>
                <w:sz w:val="21"/>
              </w:rPr>
            </w:pPr>
            <w:r>
              <w:rPr>
                <w:sz w:val="21"/>
              </w:rPr>
              <w:t>100.00</w:t>
            </w:r>
          </w:p>
        </w:tc>
        <w:tc>
          <w:tcPr>
            <w:tcW w:w="1089" w:type="dxa"/>
          </w:tcPr>
          <w:p>
            <w:pPr>
              <w:pStyle w:val="9"/>
              <w:spacing w:before="35"/>
              <w:ind w:left="99" w:right="99"/>
              <w:jc w:val="center"/>
              <w:rPr>
                <w:sz w:val="21"/>
              </w:rPr>
            </w:pPr>
            <w:r>
              <w:rPr>
                <w:sz w:val="21"/>
              </w:rPr>
              <w:t>0.00</w:t>
            </w:r>
          </w:p>
        </w:tc>
        <w:tc>
          <w:tcPr>
            <w:tcW w:w="1088" w:type="dxa"/>
          </w:tcPr>
          <w:p>
            <w:pPr>
              <w:pStyle w:val="9"/>
              <w:spacing w:before="35"/>
              <w:ind w:left="99" w:right="99"/>
              <w:jc w:val="center"/>
              <w:rPr>
                <w:sz w:val="21"/>
              </w:rPr>
            </w:pPr>
            <w:r>
              <w:rPr>
                <w:sz w:val="21"/>
              </w:rPr>
              <w:t>0.00</w:t>
            </w:r>
          </w:p>
        </w:tc>
        <w:tc>
          <w:tcPr>
            <w:tcW w:w="1088" w:type="dxa"/>
          </w:tcPr>
          <w:p>
            <w:pPr>
              <w:pStyle w:val="9"/>
              <w:spacing w:before="35"/>
              <w:ind w:left="309" w:right="309"/>
              <w:jc w:val="center"/>
              <w:rPr>
                <w:sz w:val="21"/>
              </w:rPr>
            </w:pPr>
            <w:r>
              <w:rPr>
                <w:sz w:val="21"/>
              </w:rPr>
              <w:t>0.00</w:t>
            </w:r>
          </w:p>
        </w:tc>
        <w:tc>
          <w:tcPr>
            <w:tcW w:w="1088" w:type="dxa"/>
          </w:tcPr>
          <w:p>
            <w:pPr>
              <w:pStyle w:val="9"/>
              <w:spacing w:before="35"/>
              <w:ind w:left="99" w:right="99"/>
              <w:jc w:val="center"/>
              <w:rPr>
                <w:sz w:val="21"/>
              </w:rPr>
            </w:pPr>
            <w:r>
              <w:rPr>
                <w:sz w:val="21"/>
              </w:rPr>
              <w:t>3000.00</w:t>
            </w:r>
          </w:p>
        </w:tc>
      </w:tr>
    </w:tbl>
    <w:p>
      <w:pPr>
        <w:pStyle w:val="4"/>
        <w:rPr>
          <w:rFonts w:ascii="黑体"/>
          <w:sz w:val="28"/>
        </w:rPr>
      </w:pPr>
    </w:p>
    <w:p>
      <w:pPr>
        <w:pStyle w:val="4"/>
        <w:rPr>
          <w:rFonts w:ascii="黑体"/>
          <w:sz w:val="28"/>
        </w:rPr>
      </w:pPr>
    </w:p>
    <w:p>
      <w:pPr>
        <w:pStyle w:val="4"/>
        <w:rPr>
          <w:rFonts w:ascii="黑体"/>
          <w:sz w:val="28"/>
        </w:rPr>
      </w:pPr>
    </w:p>
    <w:p>
      <w:pPr>
        <w:pStyle w:val="4"/>
        <w:rPr>
          <w:rFonts w:ascii="黑体"/>
          <w:sz w:val="28"/>
        </w:rPr>
      </w:pPr>
    </w:p>
    <w:p>
      <w:pPr>
        <w:pStyle w:val="4"/>
        <w:rPr>
          <w:rFonts w:ascii="黑体"/>
          <w:sz w:val="28"/>
        </w:rPr>
      </w:pPr>
    </w:p>
    <w:p>
      <w:pPr>
        <w:pStyle w:val="4"/>
        <w:rPr>
          <w:rFonts w:ascii="黑体"/>
          <w:sz w:val="28"/>
        </w:rPr>
      </w:pPr>
    </w:p>
    <w:p>
      <w:pPr>
        <w:pStyle w:val="4"/>
        <w:rPr>
          <w:rFonts w:ascii="黑体"/>
          <w:sz w:val="28"/>
        </w:rPr>
      </w:pPr>
    </w:p>
    <w:p>
      <w:pPr>
        <w:pStyle w:val="4"/>
        <w:rPr>
          <w:rFonts w:ascii="黑体"/>
          <w:sz w:val="28"/>
        </w:rPr>
      </w:pPr>
    </w:p>
    <w:p>
      <w:pPr>
        <w:pStyle w:val="4"/>
        <w:rPr>
          <w:rFonts w:ascii="黑体"/>
          <w:sz w:val="28"/>
        </w:rPr>
      </w:pPr>
    </w:p>
    <w:p>
      <w:pPr>
        <w:pStyle w:val="4"/>
        <w:rPr>
          <w:rFonts w:ascii="黑体"/>
          <w:sz w:val="28"/>
        </w:rPr>
      </w:pPr>
    </w:p>
    <w:p>
      <w:pPr>
        <w:pStyle w:val="4"/>
        <w:rPr>
          <w:rFonts w:ascii="黑体"/>
          <w:sz w:val="28"/>
        </w:rPr>
      </w:pPr>
    </w:p>
    <w:p>
      <w:pPr>
        <w:pStyle w:val="4"/>
        <w:rPr>
          <w:rFonts w:ascii="黑体"/>
          <w:sz w:val="28"/>
        </w:rPr>
      </w:pPr>
    </w:p>
    <w:p>
      <w:pPr>
        <w:pStyle w:val="4"/>
        <w:rPr>
          <w:rFonts w:ascii="黑体"/>
          <w:sz w:val="28"/>
        </w:rPr>
      </w:pPr>
    </w:p>
    <w:p>
      <w:pPr>
        <w:pStyle w:val="4"/>
        <w:rPr>
          <w:rFonts w:ascii="黑体"/>
          <w:sz w:val="28"/>
        </w:rPr>
      </w:pPr>
    </w:p>
    <w:p>
      <w:pPr>
        <w:pStyle w:val="4"/>
        <w:rPr>
          <w:rFonts w:ascii="黑体"/>
          <w:sz w:val="28"/>
        </w:rPr>
      </w:pPr>
    </w:p>
    <w:p>
      <w:pPr>
        <w:pStyle w:val="4"/>
        <w:rPr>
          <w:rFonts w:ascii="黑体"/>
          <w:sz w:val="28"/>
        </w:rPr>
      </w:pPr>
    </w:p>
    <w:p>
      <w:pPr>
        <w:pStyle w:val="4"/>
        <w:spacing w:before="8"/>
        <w:rPr>
          <w:rFonts w:ascii="黑体"/>
          <w:sz w:val="28"/>
        </w:rPr>
      </w:pPr>
    </w:p>
    <w:p>
      <w:pPr>
        <w:spacing w:before="0"/>
        <w:ind w:left="7480" w:right="7480" w:firstLine="0"/>
        <w:jc w:val="center"/>
        <w:rPr>
          <w:rFonts w:ascii="黑体"/>
          <w:sz w:val="20"/>
        </w:rPr>
      </w:pPr>
      <w:r>
        <w:rPr>
          <w:rFonts w:ascii="黑体"/>
          <w:sz w:val="20"/>
        </w:rPr>
        <w:t>4/14</w:t>
      </w:r>
    </w:p>
    <w:p>
      <w:pPr>
        <w:spacing w:after="0"/>
        <w:jc w:val="center"/>
        <w:rPr>
          <w:rFonts w:ascii="黑体"/>
          <w:sz w:val="20"/>
        </w:rPr>
        <w:sectPr>
          <w:headerReference r:id="rId7" w:type="default"/>
          <w:footerReference r:id="rId8" w:type="default"/>
          <w:pgSz w:w="16840" w:h="11910" w:orient="landscape"/>
          <w:pgMar w:top="0" w:right="720" w:bottom="280" w:left="720" w:header="0" w:footer="0" w:gutter="0"/>
          <w:cols w:space="720" w:num="1"/>
        </w:sectPr>
      </w:pPr>
    </w:p>
    <w:p>
      <w:pPr>
        <w:pStyle w:val="4"/>
        <w:spacing w:before="12"/>
        <w:rPr>
          <w:rFonts w:ascii="黑体"/>
          <w:sz w:val="22"/>
        </w:rPr>
      </w:pPr>
      <w:r>
        <w:pict>
          <v:shape id="_x0000_s1057" o:spid="_x0000_s1057" o:spt="136" type="#_x0000_t136" style="position:absolute;left:0pt;margin-left:102.35pt;margin-top:375.65pt;height:60.05pt;width:360.05pt;mso-position-horizontal-relative:page;mso-position-vertical-relative:page;rotation:20643840f;z-index:-251654144;mso-width-relative:page;mso-height-relative:page;" fillcolor="#BFBFBF" filled="t" stroked="f" coordsize="21600,21600">
            <v:path/>
            <v:fill on="t" focussize="0,0"/>
            <v:stroke on="f"/>
            <v:imagedata o:title=""/>
            <o:lock v:ext="edit"/>
            <v:textpath on="t" fitshape="t" fitpath="t" trim="t" xscale="f" string="708205597151" style="font-family:&amp;quot;font-size:60pt;v-text-align:center;"/>
          </v:shape>
        </w:pict>
      </w:r>
    </w:p>
    <w:p>
      <w:pPr>
        <w:pStyle w:val="2"/>
      </w:pPr>
      <w:r>
        <mc:AlternateContent>
          <mc:Choice Requires="wps">
            <w:drawing>
              <wp:anchor distT="0" distB="0" distL="114300" distR="114300" simplePos="0" relativeHeight="251662336" behindDoc="1" locked="0" layoutInCell="1" allowOverlap="1">
                <wp:simplePos x="0" y="0"/>
                <wp:positionH relativeFrom="page">
                  <wp:posOffset>683895</wp:posOffset>
                </wp:positionH>
                <wp:positionV relativeFrom="paragraph">
                  <wp:posOffset>307340</wp:posOffset>
                </wp:positionV>
                <wp:extent cx="6191250" cy="266065"/>
                <wp:effectExtent l="4445" t="4445" r="14605" b="15240"/>
                <wp:wrapNone/>
                <wp:docPr id="29" name="文本框 34"/>
                <wp:cNvGraphicFramePr/>
                <a:graphic xmlns:a="http://schemas.openxmlformats.org/drawingml/2006/main">
                  <a:graphicData uri="http://schemas.microsoft.com/office/word/2010/wordprocessingShape">
                    <wps:wsp>
                      <wps:cNvSpPr txBox="1"/>
                      <wps:spPr>
                        <a:xfrm>
                          <a:off x="0" y="0"/>
                          <a:ext cx="6191250" cy="266065"/>
                        </a:xfrm>
                        <a:prstGeom prst="rect">
                          <a:avLst/>
                        </a:prstGeom>
                        <a:solidFill>
                          <a:srgbClr val="F9F9F9"/>
                        </a:solidFill>
                        <a:ln w="4826" cap="flat" cmpd="sng">
                          <a:solidFill>
                            <a:srgbClr val="000000"/>
                          </a:solidFill>
                          <a:prstDash val="solid"/>
                          <a:miter/>
                          <a:headEnd type="none" w="med" len="med"/>
                          <a:tailEnd type="none" w="med" len="med"/>
                        </a:ln>
                      </wps:spPr>
                      <wps:txbx>
                        <w:txbxContent>
                          <w:p>
                            <w:pPr>
                              <w:pStyle w:val="4"/>
                              <w:spacing w:before="36"/>
                              <w:ind w:left="44"/>
                              <w:rPr>
                                <w:rFonts w:hint="eastAsia" w:ascii="黑体" w:eastAsia="黑体"/>
                              </w:rPr>
                            </w:pPr>
                            <w:r>
                              <w:rPr>
                                <w:rFonts w:hint="eastAsia" w:ascii="黑体" w:eastAsia="黑体"/>
                              </w:rPr>
                              <w:t>1、孵化器的内部机构设置及职能分工</w:t>
                            </w:r>
                          </w:p>
                        </w:txbxContent>
                      </wps:txbx>
                      <wps:bodyPr lIns="0" tIns="0" rIns="0" bIns="0" upright="1"/>
                    </wps:wsp>
                  </a:graphicData>
                </a:graphic>
              </wp:anchor>
            </w:drawing>
          </mc:Choice>
          <mc:Fallback>
            <w:pict>
              <v:shape id="文本框 34" o:spid="_x0000_s1026" o:spt="202" type="#_x0000_t202" style="position:absolute;left:0pt;margin-left:53.85pt;margin-top:24.2pt;height:20.95pt;width:487.5pt;mso-position-horizontal-relative:page;z-index:-251654144;mso-width-relative:page;mso-height-relative:page;" fillcolor="#F9F9F9" filled="t" stroked="t" coordsize="21600,21600" o:gfxdata="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qvuDdcAAAAK&#10;AQAADwAAAAAAAAABACAAAAAiAAAAZHJzL2Rvd25yZXYueG1sUEsBAhQAFAAAAAgAh07iQN9E7fYd&#10;AgAAXAQAAA4AAAAAAAAAAQAgAAAAJgEAAGRycy9lMm9Eb2MueG1sUEsFBgAAAAAGAAYAWQEAALUF&#10;AAAAAA==&#10;">
                <v:fill on="t" focussize="0,0"/>
                <v:stroke weight="0.38pt" color="#000000" joinstyle="miter"/>
                <v:imagedata o:title=""/>
                <o:lock v:ext="edit" aspectratio="f"/>
                <v:textbox inset="0mm,0mm,0mm,0mm">
                  <w:txbxContent>
                    <w:p>
                      <w:pPr>
                        <w:pStyle w:val="4"/>
                        <w:spacing w:before="36"/>
                        <w:ind w:left="44"/>
                        <w:rPr>
                          <w:rFonts w:hint="eastAsia" w:ascii="黑体" w:eastAsia="黑体"/>
                        </w:rPr>
                      </w:pPr>
                      <w:r>
                        <w:rPr>
                          <w:rFonts w:hint="eastAsia" w:ascii="黑体" w:eastAsia="黑体"/>
                        </w:rPr>
                        <w:t>1、孵化器的内部机构设置及职能分工</w:t>
                      </w:r>
                    </w:p>
                  </w:txbxContent>
                </v:textbox>
              </v:shape>
            </w:pict>
          </mc:Fallback>
        </mc:AlternateContent>
      </w:r>
      <w:r>
        <w:rPr>
          <w:w w:val="95"/>
        </w:rPr>
        <w:t>四、孵化器现有孵化服务设施及支持措施</w:t>
      </w:r>
    </w:p>
    <w:p>
      <w:pPr>
        <w:pStyle w:val="4"/>
        <w:rPr>
          <w:rFonts w:ascii="黑体"/>
          <w:sz w:val="20"/>
        </w:rPr>
      </w:pPr>
    </w:p>
    <w:p>
      <w:pPr>
        <w:pStyle w:val="4"/>
        <w:spacing w:before="8"/>
        <w:rPr>
          <w:rFonts w:ascii="黑体"/>
          <w:sz w:val="16"/>
        </w:rPr>
      </w:pPr>
      <w:bookmarkStart w:id="0" w:name="_GoBack"/>
      <w:bookmarkEnd w:id="0"/>
      <w:r>
        <mc:AlternateContent>
          <mc:Choice Requires="wps">
            <w:drawing>
              <wp:anchor distT="0" distB="0" distL="0" distR="0" simplePos="0" relativeHeight="251661312" behindDoc="0" locked="0" layoutInCell="1" allowOverlap="1">
                <wp:simplePos x="0" y="0"/>
                <wp:positionH relativeFrom="page">
                  <wp:posOffset>683895</wp:posOffset>
                </wp:positionH>
                <wp:positionV relativeFrom="paragraph">
                  <wp:posOffset>165100</wp:posOffset>
                </wp:positionV>
                <wp:extent cx="6191250" cy="2466340"/>
                <wp:effectExtent l="4445" t="4445" r="14605" b="5715"/>
                <wp:wrapTopAndBottom/>
                <wp:docPr id="17" name="文本框 35"/>
                <wp:cNvGraphicFramePr/>
                <a:graphic xmlns:a="http://schemas.openxmlformats.org/drawingml/2006/main">
                  <a:graphicData uri="http://schemas.microsoft.com/office/word/2010/wordprocessingShape">
                    <wps:wsp>
                      <wps:cNvSpPr txBox="1"/>
                      <wps:spPr>
                        <a:xfrm>
                          <a:off x="0" y="0"/>
                          <a:ext cx="6191250" cy="2466340"/>
                        </a:xfrm>
                        <a:prstGeom prst="rect">
                          <a:avLst/>
                        </a:prstGeom>
                        <a:noFill/>
                        <a:ln w="4826" cap="flat" cmpd="sng">
                          <a:solidFill>
                            <a:srgbClr val="000000"/>
                          </a:solidFill>
                          <a:prstDash val="solid"/>
                          <a:miter/>
                          <a:headEnd type="none" w="med" len="med"/>
                          <a:tailEnd type="none" w="med" len="med"/>
                        </a:ln>
                      </wps:spPr>
                      <wps:txbx>
                        <w:txbxContent>
                          <w:p>
                            <w:pPr>
                              <w:pStyle w:val="4"/>
                              <w:spacing w:before="36" w:line="253" w:lineRule="exact"/>
                              <w:ind w:left="675"/>
                            </w:pPr>
                            <w:r>
                              <w:t>部门经理职责：负责孵化器全面工作、外部协调及各上级主管部门公关。</w:t>
                            </w:r>
                          </w:p>
                          <w:p>
                            <w:pPr>
                              <w:pStyle w:val="4"/>
                              <w:spacing w:before="22" w:line="201" w:lineRule="auto"/>
                              <w:ind w:left="44" w:right="245"/>
                              <w:jc w:val="both"/>
                            </w:pPr>
                            <w:r>
                              <w:t>（一）市场拓展科：负责孵化器的入驻企业招商，根据孵化器招商公告上的招商范围严格进行全市、全省、全国重点一线二线城市的招商工作，招商途径六大板块分别为现场接待客户、电话直销、网络招商</w:t>
                            </w:r>
                          </w:p>
                          <w:p>
                            <w:pPr>
                              <w:pStyle w:val="4"/>
                              <w:spacing w:line="201" w:lineRule="auto"/>
                              <w:ind w:left="44" w:right="245"/>
                              <w:jc w:val="both"/>
                            </w:pPr>
                            <w:r>
                              <w:t>、招商代理、政府招商、活动招商等。专业的招商团队面向全国招商专业领域的企业涵盖大数据、云计算、智能计算、移动互联网、物联网、人工智能、信息安全、信息服务等。</w:t>
                            </w:r>
                          </w:p>
                          <w:p>
                            <w:pPr>
                              <w:pStyle w:val="4"/>
                              <w:spacing w:line="201" w:lineRule="auto"/>
                              <w:ind w:left="44" w:right="245"/>
                              <w:jc w:val="both"/>
                            </w:pPr>
                            <w:r>
                              <w:t>（二）企业服务科：企业开发、项目洽谈、招商引资相关资料搜集，负责技术转移中心的对外宣传，吸引更多产品、技术项目注入技术转移中心，负责孵化企业、孵化项目的引进和初审工作等。</w:t>
                            </w:r>
                          </w:p>
                          <w:p>
                            <w:pPr>
                              <w:pStyle w:val="4"/>
                              <w:spacing w:line="201" w:lineRule="auto"/>
                              <w:ind w:left="44" w:right="245"/>
                              <w:jc w:val="both"/>
                            </w:pPr>
                            <w:r>
                              <w:t>（三）投资管理科：孵化器孵化资金的申请受理，负责专项孵化资金的管理，负责资金投资业务，包括投资业务、融资业务及其他涉及资金的所有业务等。</w:t>
                            </w:r>
                          </w:p>
                          <w:p>
                            <w:pPr>
                              <w:pStyle w:val="4"/>
                              <w:spacing w:line="201" w:lineRule="auto"/>
                              <w:ind w:left="44" w:right="245"/>
                              <w:jc w:val="both"/>
                            </w:pPr>
                            <w:r>
                              <w:t>（四）财务管理科：对孵化器的财务支出、固定资产账务、经营性资产进行管理，成本核算与管理、财务分析和规划、参与投资决策、融资决策和资产管理决策等；</w:t>
                            </w:r>
                          </w:p>
                          <w:p>
                            <w:pPr>
                              <w:pStyle w:val="4"/>
                              <w:spacing w:line="201" w:lineRule="auto"/>
                              <w:ind w:left="44" w:right="245"/>
                              <w:jc w:val="both"/>
                            </w:pPr>
                            <w:r>
                              <w:t>（五）综合管理科：负责签订孵化协议书，对入驻企业实行全程孵化服务，孵化基地的场地管理使用、公共设备管理使用、水、电、设备、环境卫生、企业策划等一系列物业后勤配套服务，负责签订孵化协议书，对入驻企业实行全程孵化服务，建立企业孵化档案，对企业实行全程孵化管理等；</w:t>
                            </w:r>
                          </w:p>
                          <w:p>
                            <w:pPr>
                              <w:pStyle w:val="4"/>
                              <w:spacing w:line="231" w:lineRule="exact"/>
                              <w:ind w:left="44"/>
                              <w:jc w:val="both"/>
                            </w:pPr>
                            <w:r>
                              <w:t>（六）对外合作科：负责协调对外交流与合作事务、资质认定及知识产权项目申报工作等。</w:t>
                            </w:r>
                          </w:p>
                        </w:txbxContent>
                      </wps:txbx>
                      <wps:bodyPr lIns="0" tIns="0" rIns="0" bIns="0" upright="1"/>
                    </wps:wsp>
                  </a:graphicData>
                </a:graphic>
              </wp:anchor>
            </w:drawing>
          </mc:Choice>
          <mc:Fallback>
            <w:pict>
              <v:shape id="文本框 35" o:spid="_x0000_s1026" o:spt="202" type="#_x0000_t202" style="position:absolute;left:0pt;margin-left:53.85pt;margin-top:13pt;height:194.2pt;width:487.5pt;mso-position-horizontal-relative:page;mso-wrap-distance-bottom:0pt;mso-wrap-distance-top:0pt;z-index:251661312;mso-width-relative:page;mso-height-relative:page;" filled="f" stroked="t" coordsize="21600,21600" o:gfxdata="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og5cS2QAAAAsBAAAP&#10;AAAAAAAAAAEAIAAAACIAAABkcnMvZG93bnJldi54bWxQSwECFAAUAAAACACHTuJAxP/hQRcCAAA0&#10;BAAADgAAAAAAAAABACAAAAAoAQAAZHJzL2Uyb0RvYy54bWxQSwUGAAAAAAYABgBZAQAAsQUAAAAA&#10;">
                <v:fill on="f" focussize="0,0"/>
                <v:stroke weight="0.38pt" color="#000000" joinstyle="miter"/>
                <v:imagedata o:title=""/>
                <o:lock v:ext="edit" aspectratio="f"/>
                <v:textbox inset="0mm,0mm,0mm,0mm">
                  <w:txbxContent>
                    <w:p>
                      <w:pPr>
                        <w:pStyle w:val="4"/>
                        <w:spacing w:before="36" w:line="253" w:lineRule="exact"/>
                        <w:ind w:left="675"/>
                      </w:pPr>
                      <w:r>
                        <w:t>部门经理职责：负责孵化器全面工作、外部协调及各上级主管部门公关。</w:t>
                      </w:r>
                    </w:p>
                    <w:p>
                      <w:pPr>
                        <w:pStyle w:val="4"/>
                        <w:spacing w:before="22" w:line="201" w:lineRule="auto"/>
                        <w:ind w:left="44" w:right="245"/>
                        <w:jc w:val="both"/>
                      </w:pPr>
                      <w:r>
                        <w:t>（一）市场拓展科：负责孵化器的入驻企业招商，根据孵化器招商公告上的招商范围严格进行全市、全省、全国重点一线二线城市的招商工作，招商途径六大板块分别为现场接待客户、电话直销、网络招商</w:t>
                      </w:r>
                    </w:p>
                    <w:p>
                      <w:pPr>
                        <w:pStyle w:val="4"/>
                        <w:spacing w:line="201" w:lineRule="auto"/>
                        <w:ind w:left="44" w:right="245"/>
                        <w:jc w:val="both"/>
                      </w:pPr>
                      <w:r>
                        <w:t>、招商代理、政府招商、活动招商等。专业的招商团队面向全国招商专业领域的企业涵盖大数据、云计算、智能计算、移动互联网、物联网、人工智能、信息安全、信息服务等。</w:t>
                      </w:r>
                    </w:p>
                    <w:p>
                      <w:pPr>
                        <w:pStyle w:val="4"/>
                        <w:spacing w:line="201" w:lineRule="auto"/>
                        <w:ind w:left="44" w:right="245"/>
                        <w:jc w:val="both"/>
                      </w:pPr>
                      <w:r>
                        <w:t>（二）企业服务科：企业开发、项目洽谈、招商引资相关资料搜集，负责技术转移中心的对外宣传，吸引更多产品、技术项目注入技术转移中心，负责孵化企业、孵化项目的引进和初审工作等。</w:t>
                      </w:r>
                    </w:p>
                    <w:p>
                      <w:pPr>
                        <w:pStyle w:val="4"/>
                        <w:spacing w:line="201" w:lineRule="auto"/>
                        <w:ind w:left="44" w:right="245"/>
                        <w:jc w:val="both"/>
                      </w:pPr>
                      <w:r>
                        <w:t>（三）投资管理科：孵化器孵化资金的申请受理，负责专项孵化资金的管理，负责资金投资业务，包括投资业务、融资业务及其他涉及资金的所有业务等。</w:t>
                      </w:r>
                    </w:p>
                    <w:p>
                      <w:pPr>
                        <w:pStyle w:val="4"/>
                        <w:spacing w:line="201" w:lineRule="auto"/>
                        <w:ind w:left="44" w:right="245"/>
                        <w:jc w:val="both"/>
                      </w:pPr>
                      <w:r>
                        <w:t>（四）财务管理科：对孵化器的财务支出、固定资产账务、经营性资产进行管理，成本核算与管理、财务分析和规划、参与投资决策、融资决策和资产管理决策等；</w:t>
                      </w:r>
                    </w:p>
                    <w:p>
                      <w:pPr>
                        <w:pStyle w:val="4"/>
                        <w:spacing w:line="201" w:lineRule="auto"/>
                        <w:ind w:left="44" w:right="245"/>
                        <w:jc w:val="both"/>
                      </w:pPr>
                      <w:r>
                        <w:t>（五）综合管理科：负责签订孵化协议书，对入驻企业实行全程孵化服务，孵化基地的场地管理使用、公共设备管理使用、水、电、设备、环境卫生、企业策划等一系列物业后勤配套服务，负责签订孵化协议书，对入驻企业实行全程孵化服务，建立企业孵化档案，对企业实行全程孵化管理等；</w:t>
                      </w:r>
                    </w:p>
                    <w:p>
                      <w:pPr>
                        <w:pStyle w:val="4"/>
                        <w:spacing w:line="231" w:lineRule="exact"/>
                        <w:ind w:left="44"/>
                        <w:jc w:val="both"/>
                      </w:pPr>
                      <w:r>
                        <w:t>（六）对外合作科：负责协调对外交流与合作事务、资质认定及知识产权项目申报工作等。</w:t>
                      </w:r>
                    </w:p>
                  </w:txbxContent>
                </v:textbox>
                <w10:wrap type="topAndBottom"/>
              </v:shape>
            </w:pict>
          </mc:Fallback>
        </mc:AlternateContent>
      </w:r>
    </w:p>
    <w:p>
      <w:pPr>
        <w:pStyle w:val="4"/>
        <w:spacing w:before="4"/>
        <w:rPr>
          <w:rFonts w:ascii="黑体"/>
          <w:sz w:val="17"/>
        </w:rPr>
      </w:pPr>
    </w:p>
    <w:tbl>
      <w:tblPr>
        <w:tblStyle w:val="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0"/>
        <w:gridCol w:w="1463"/>
        <w:gridCol w:w="488"/>
        <w:gridCol w:w="1463"/>
        <w:gridCol w:w="1463"/>
        <w:gridCol w:w="975"/>
        <w:gridCol w:w="1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750" w:type="dxa"/>
            <w:gridSpan w:val="7"/>
            <w:shd w:val="clear" w:color="auto" w:fill="F9F9F9"/>
          </w:tcPr>
          <w:p>
            <w:pPr>
              <w:pStyle w:val="9"/>
              <w:spacing w:before="34"/>
              <w:ind w:left="43"/>
              <w:rPr>
                <w:rFonts w:hint="eastAsia" w:ascii="黑体" w:eastAsia="黑体"/>
                <w:sz w:val="21"/>
              </w:rPr>
            </w:pPr>
            <w:r>
              <w:rPr>
                <w:rFonts w:hint="eastAsia" w:ascii="黑体" w:eastAsia="黑体"/>
                <w:sz w:val="21"/>
              </w:rPr>
              <w:t>2、科技企业孵化器种子（孵化）资金设立情况表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0" w:type="dxa"/>
            <w:vMerge w:val="restart"/>
            <w:shd w:val="clear" w:color="auto" w:fill="F9F9F9"/>
          </w:tcPr>
          <w:p>
            <w:pPr>
              <w:pStyle w:val="9"/>
              <w:spacing w:before="2"/>
              <w:rPr>
                <w:rFonts w:ascii="黑体"/>
                <w:sz w:val="29"/>
              </w:rPr>
            </w:pPr>
          </w:p>
          <w:p>
            <w:pPr>
              <w:pStyle w:val="9"/>
              <w:spacing w:line="201" w:lineRule="auto"/>
              <w:ind w:left="340" w:right="109" w:hanging="210"/>
              <w:rPr>
                <w:sz w:val="21"/>
              </w:rPr>
            </w:pPr>
            <w:r>
              <w:rPr>
                <w:sz w:val="21"/>
              </w:rPr>
              <w:t>种子（孵化）资金总额（万元）</w:t>
            </w:r>
          </w:p>
        </w:tc>
        <w:tc>
          <w:tcPr>
            <w:tcW w:w="1950" w:type="dxa"/>
            <w:gridSpan w:val="2"/>
            <w:vMerge w:val="restart"/>
          </w:tcPr>
          <w:p>
            <w:pPr>
              <w:pStyle w:val="9"/>
              <w:rPr>
                <w:rFonts w:ascii="黑体"/>
                <w:sz w:val="20"/>
              </w:rPr>
            </w:pPr>
          </w:p>
          <w:p>
            <w:pPr>
              <w:pStyle w:val="9"/>
              <w:spacing w:before="8"/>
              <w:rPr>
                <w:rFonts w:ascii="黑体"/>
                <w:sz w:val="14"/>
              </w:rPr>
            </w:pPr>
          </w:p>
          <w:p>
            <w:pPr>
              <w:pStyle w:val="9"/>
              <w:ind w:left="635" w:right="635"/>
              <w:jc w:val="center"/>
              <w:rPr>
                <w:sz w:val="21"/>
              </w:rPr>
            </w:pPr>
            <w:r>
              <w:rPr>
                <w:sz w:val="21"/>
              </w:rPr>
              <w:t>200.00</w:t>
            </w:r>
          </w:p>
        </w:tc>
        <w:tc>
          <w:tcPr>
            <w:tcW w:w="1463" w:type="dxa"/>
            <w:vMerge w:val="restart"/>
            <w:shd w:val="clear" w:color="auto" w:fill="F9F9F9"/>
          </w:tcPr>
          <w:p>
            <w:pPr>
              <w:pStyle w:val="9"/>
              <w:rPr>
                <w:rFonts w:ascii="黑体"/>
                <w:sz w:val="20"/>
              </w:rPr>
            </w:pPr>
          </w:p>
          <w:p>
            <w:pPr>
              <w:pStyle w:val="9"/>
              <w:spacing w:before="8"/>
              <w:rPr>
                <w:rFonts w:ascii="黑体"/>
                <w:sz w:val="14"/>
              </w:rPr>
            </w:pPr>
          </w:p>
          <w:p>
            <w:pPr>
              <w:pStyle w:val="9"/>
              <w:ind w:left="411"/>
              <w:rPr>
                <w:sz w:val="21"/>
              </w:rPr>
            </w:pPr>
            <w:r>
              <w:rPr>
                <w:sz w:val="21"/>
              </w:rPr>
              <w:t>其中：</w:t>
            </w:r>
          </w:p>
        </w:tc>
        <w:tc>
          <w:tcPr>
            <w:tcW w:w="2438" w:type="dxa"/>
            <w:gridSpan w:val="2"/>
            <w:shd w:val="clear" w:color="auto" w:fill="F9F9F9"/>
          </w:tcPr>
          <w:p>
            <w:pPr>
              <w:pStyle w:val="9"/>
              <w:spacing w:before="35"/>
              <w:ind w:left="373"/>
              <w:rPr>
                <w:sz w:val="21"/>
              </w:rPr>
            </w:pPr>
            <w:r>
              <w:rPr>
                <w:sz w:val="21"/>
              </w:rPr>
              <w:t>政府拨款（万元）</w:t>
            </w:r>
          </w:p>
        </w:tc>
        <w:tc>
          <w:tcPr>
            <w:tcW w:w="1950" w:type="dxa"/>
          </w:tcPr>
          <w:p>
            <w:pPr>
              <w:pStyle w:val="9"/>
              <w:spacing w:before="35"/>
              <w:ind w:left="635" w:right="635"/>
              <w:jc w:val="center"/>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0" w:type="dxa"/>
            <w:vMerge w:val="continue"/>
            <w:tcBorders>
              <w:top w:val="nil"/>
            </w:tcBorders>
            <w:shd w:val="clear" w:color="auto" w:fill="F9F9F9"/>
          </w:tcPr>
          <w:p>
            <w:pPr>
              <w:rPr>
                <w:sz w:val="2"/>
                <w:szCs w:val="2"/>
              </w:rPr>
            </w:pPr>
          </w:p>
        </w:tc>
        <w:tc>
          <w:tcPr>
            <w:tcW w:w="1950" w:type="dxa"/>
            <w:gridSpan w:val="2"/>
            <w:vMerge w:val="continue"/>
            <w:tcBorders>
              <w:top w:val="nil"/>
            </w:tcBorders>
          </w:tcPr>
          <w:p>
            <w:pPr>
              <w:rPr>
                <w:sz w:val="2"/>
                <w:szCs w:val="2"/>
              </w:rPr>
            </w:pPr>
          </w:p>
        </w:tc>
        <w:tc>
          <w:tcPr>
            <w:tcW w:w="1463" w:type="dxa"/>
            <w:vMerge w:val="continue"/>
            <w:tcBorders>
              <w:top w:val="nil"/>
            </w:tcBorders>
            <w:shd w:val="clear" w:color="auto" w:fill="F9F9F9"/>
          </w:tcPr>
          <w:p>
            <w:pPr>
              <w:rPr>
                <w:sz w:val="2"/>
                <w:szCs w:val="2"/>
              </w:rPr>
            </w:pPr>
          </w:p>
        </w:tc>
        <w:tc>
          <w:tcPr>
            <w:tcW w:w="2438" w:type="dxa"/>
            <w:gridSpan w:val="2"/>
            <w:shd w:val="clear" w:color="auto" w:fill="F9F9F9"/>
          </w:tcPr>
          <w:p>
            <w:pPr>
              <w:pStyle w:val="9"/>
              <w:spacing w:before="34"/>
              <w:ind w:left="373"/>
              <w:rPr>
                <w:sz w:val="21"/>
              </w:rPr>
            </w:pPr>
            <w:r>
              <w:rPr>
                <w:sz w:val="21"/>
              </w:rPr>
              <w:t>自有资金（万元）</w:t>
            </w:r>
          </w:p>
        </w:tc>
        <w:tc>
          <w:tcPr>
            <w:tcW w:w="1950" w:type="dxa"/>
          </w:tcPr>
          <w:p>
            <w:pPr>
              <w:pStyle w:val="9"/>
              <w:spacing w:before="34"/>
              <w:ind w:left="635" w:right="635"/>
              <w:jc w:val="center"/>
              <w:rPr>
                <w:sz w:val="21"/>
              </w:rPr>
            </w:pPr>
            <w:r>
              <w:rPr>
                <w:sz w:val="21"/>
              </w:rPr>
              <w:t>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0" w:type="dxa"/>
            <w:vMerge w:val="continue"/>
            <w:tcBorders>
              <w:top w:val="nil"/>
            </w:tcBorders>
            <w:shd w:val="clear" w:color="auto" w:fill="F9F9F9"/>
          </w:tcPr>
          <w:p>
            <w:pPr>
              <w:rPr>
                <w:sz w:val="2"/>
                <w:szCs w:val="2"/>
              </w:rPr>
            </w:pPr>
          </w:p>
        </w:tc>
        <w:tc>
          <w:tcPr>
            <w:tcW w:w="1950" w:type="dxa"/>
            <w:gridSpan w:val="2"/>
            <w:vMerge w:val="continue"/>
            <w:tcBorders>
              <w:top w:val="nil"/>
            </w:tcBorders>
          </w:tcPr>
          <w:p>
            <w:pPr>
              <w:rPr>
                <w:sz w:val="2"/>
                <w:szCs w:val="2"/>
              </w:rPr>
            </w:pPr>
          </w:p>
        </w:tc>
        <w:tc>
          <w:tcPr>
            <w:tcW w:w="1463" w:type="dxa"/>
            <w:vMerge w:val="continue"/>
            <w:tcBorders>
              <w:top w:val="nil"/>
            </w:tcBorders>
            <w:shd w:val="clear" w:color="auto" w:fill="F9F9F9"/>
          </w:tcPr>
          <w:p>
            <w:pPr>
              <w:rPr>
                <w:sz w:val="2"/>
                <w:szCs w:val="2"/>
              </w:rPr>
            </w:pPr>
          </w:p>
        </w:tc>
        <w:tc>
          <w:tcPr>
            <w:tcW w:w="2438" w:type="dxa"/>
            <w:gridSpan w:val="2"/>
            <w:shd w:val="clear" w:color="auto" w:fill="F9F9F9"/>
          </w:tcPr>
          <w:p>
            <w:pPr>
              <w:pStyle w:val="9"/>
              <w:spacing w:before="35"/>
              <w:ind w:left="373"/>
              <w:rPr>
                <w:sz w:val="21"/>
              </w:rPr>
            </w:pPr>
            <w:r>
              <w:rPr>
                <w:sz w:val="21"/>
              </w:rPr>
              <w:t>其它来源（万元）</w:t>
            </w:r>
          </w:p>
        </w:tc>
        <w:tc>
          <w:tcPr>
            <w:tcW w:w="1950" w:type="dxa"/>
          </w:tcPr>
          <w:p>
            <w:pPr>
              <w:pStyle w:val="9"/>
              <w:spacing w:before="35"/>
              <w:ind w:left="635" w:right="635"/>
              <w:jc w:val="center"/>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0" w:type="dxa"/>
            <w:shd w:val="clear" w:color="auto" w:fill="F9F9F9"/>
          </w:tcPr>
          <w:p>
            <w:pPr>
              <w:pStyle w:val="9"/>
              <w:spacing w:before="34"/>
              <w:ind w:left="550"/>
              <w:rPr>
                <w:sz w:val="21"/>
              </w:rPr>
            </w:pPr>
            <w:r>
              <w:rPr>
                <w:sz w:val="21"/>
              </w:rPr>
              <w:t>设立时间</w:t>
            </w:r>
          </w:p>
        </w:tc>
        <w:tc>
          <w:tcPr>
            <w:tcW w:w="7800" w:type="dxa"/>
            <w:gridSpan w:val="6"/>
          </w:tcPr>
          <w:p>
            <w:pPr>
              <w:pStyle w:val="9"/>
              <w:spacing w:before="34"/>
              <w:ind w:left="3350" w:right="3350"/>
              <w:jc w:val="center"/>
              <w:rPr>
                <w:sz w:val="21"/>
              </w:rPr>
            </w:pPr>
            <w:r>
              <w:rPr>
                <w:sz w:val="21"/>
              </w:rPr>
              <w:t>2016-08-31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750" w:type="dxa"/>
            <w:gridSpan w:val="7"/>
            <w:shd w:val="clear" w:color="auto" w:fill="F9F9F9"/>
          </w:tcPr>
          <w:p>
            <w:pPr>
              <w:pStyle w:val="9"/>
              <w:spacing w:before="35"/>
              <w:ind w:left="2980"/>
              <w:rPr>
                <w:rFonts w:hint="eastAsia" w:ascii="黑体" w:eastAsia="黑体"/>
                <w:sz w:val="21"/>
              </w:rPr>
            </w:pPr>
            <w:r>
              <w:rPr>
                <w:rFonts w:hint="eastAsia" w:ascii="黑体" w:eastAsia="黑体"/>
                <w:sz w:val="21"/>
              </w:rPr>
              <w:t>种子（孵化）资金支持在孵企业项目情况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3413" w:type="dxa"/>
            <w:gridSpan w:val="2"/>
          </w:tcPr>
          <w:p>
            <w:pPr>
              <w:pStyle w:val="9"/>
              <w:spacing w:before="150"/>
              <w:ind w:left="1261" w:right="1261"/>
              <w:jc w:val="center"/>
              <w:rPr>
                <w:sz w:val="21"/>
              </w:rPr>
            </w:pPr>
            <w:r>
              <w:rPr>
                <w:sz w:val="21"/>
              </w:rPr>
              <w:t>项目名称</w:t>
            </w:r>
          </w:p>
        </w:tc>
        <w:tc>
          <w:tcPr>
            <w:tcW w:w="3413" w:type="dxa"/>
            <w:gridSpan w:val="3"/>
          </w:tcPr>
          <w:p>
            <w:pPr>
              <w:pStyle w:val="9"/>
              <w:spacing w:before="150"/>
              <w:ind w:left="1261" w:right="1261"/>
              <w:jc w:val="center"/>
              <w:rPr>
                <w:sz w:val="21"/>
              </w:rPr>
            </w:pPr>
            <w:r>
              <w:rPr>
                <w:sz w:val="21"/>
              </w:rPr>
              <w:t>项目单位</w:t>
            </w:r>
          </w:p>
        </w:tc>
        <w:tc>
          <w:tcPr>
            <w:tcW w:w="2925" w:type="dxa"/>
            <w:gridSpan w:val="2"/>
          </w:tcPr>
          <w:p>
            <w:pPr>
              <w:pStyle w:val="9"/>
              <w:spacing w:before="34" w:line="253" w:lineRule="exact"/>
              <w:ind w:left="1017" w:right="1017"/>
              <w:jc w:val="center"/>
              <w:rPr>
                <w:sz w:val="21"/>
              </w:rPr>
            </w:pPr>
            <w:r>
              <w:rPr>
                <w:sz w:val="21"/>
              </w:rPr>
              <w:t>支持额度</w:t>
            </w:r>
          </w:p>
          <w:p>
            <w:pPr>
              <w:pStyle w:val="9"/>
              <w:spacing w:line="253" w:lineRule="exact"/>
              <w:ind w:left="1017" w:right="1017"/>
              <w:jc w:val="center"/>
              <w:rPr>
                <w:sz w:val="21"/>
              </w:rPr>
            </w:pPr>
            <w:r>
              <w:rPr>
                <w:sz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413" w:type="dxa"/>
            <w:gridSpan w:val="2"/>
          </w:tcPr>
          <w:p>
            <w:pPr>
              <w:pStyle w:val="9"/>
              <w:spacing w:before="35"/>
              <w:ind w:left="966"/>
              <w:rPr>
                <w:sz w:val="21"/>
              </w:rPr>
            </w:pPr>
            <w:r>
              <w:rPr>
                <w:sz w:val="21"/>
              </w:rPr>
              <w:t>教育大数据软件</w:t>
            </w:r>
          </w:p>
        </w:tc>
        <w:tc>
          <w:tcPr>
            <w:tcW w:w="3413" w:type="dxa"/>
            <w:gridSpan w:val="3"/>
            <w:vAlign w:val="center"/>
          </w:tcPr>
          <w:p>
            <w:pPr>
              <w:spacing w:before="35"/>
              <w:ind w:left="0" w:leftChars="0" w:right="0" w:rightChars="0"/>
              <w:jc w:val="center"/>
              <w:rPr>
                <w:sz w:val="21"/>
              </w:rPr>
            </w:pPr>
            <w:r>
              <w:rPr>
                <w:rFonts w:hint="eastAsia"/>
                <w:sz w:val="21"/>
                <w:lang w:val="en-US" w:eastAsia="zh-CN"/>
              </w:rPr>
              <w:t>××××××</w:t>
            </w:r>
          </w:p>
        </w:tc>
        <w:tc>
          <w:tcPr>
            <w:tcW w:w="2925" w:type="dxa"/>
            <w:gridSpan w:val="2"/>
          </w:tcPr>
          <w:p>
            <w:pPr>
              <w:pStyle w:val="9"/>
              <w:spacing w:before="35"/>
              <w:ind w:left="1017" w:right="1017"/>
              <w:jc w:val="center"/>
              <w:rPr>
                <w:sz w:val="21"/>
              </w:rPr>
            </w:pPr>
            <w:r>
              <w:rPr>
                <w:sz w:val="21"/>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413" w:type="dxa"/>
            <w:gridSpan w:val="2"/>
          </w:tcPr>
          <w:p>
            <w:pPr>
              <w:pStyle w:val="9"/>
              <w:spacing w:before="34"/>
              <w:ind w:left="861"/>
              <w:rPr>
                <w:sz w:val="21"/>
              </w:rPr>
            </w:pPr>
            <w:r>
              <w:rPr>
                <w:sz w:val="21"/>
              </w:rPr>
              <w:t>电商大数据云平台</w:t>
            </w:r>
          </w:p>
        </w:tc>
        <w:tc>
          <w:tcPr>
            <w:tcW w:w="3413" w:type="dxa"/>
            <w:gridSpan w:val="3"/>
            <w:vAlign w:val="center"/>
          </w:tcPr>
          <w:p>
            <w:pPr>
              <w:spacing w:before="35"/>
              <w:ind w:left="0" w:leftChars="0" w:right="0" w:rightChars="0"/>
              <w:jc w:val="center"/>
              <w:rPr>
                <w:sz w:val="21"/>
              </w:rPr>
            </w:pPr>
            <w:r>
              <w:rPr>
                <w:rFonts w:hint="eastAsia"/>
                <w:sz w:val="21"/>
                <w:lang w:val="en-US" w:eastAsia="zh-CN"/>
              </w:rPr>
              <w:t>××××××</w:t>
            </w:r>
          </w:p>
        </w:tc>
        <w:tc>
          <w:tcPr>
            <w:tcW w:w="2925" w:type="dxa"/>
            <w:gridSpan w:val="2"/>
          </w:tcPr>
          <w:p>
            <w:pPr>
              <w:pStyle w:val="9"/>
              <w:spacing w:before="34"/>
              <w:ind w:left="1017" w:right="1017"/>
              <w:jc w:val="center"/>
              <w:rPr>
                <w:sz w:val="21"/>
              </w:rPr>
            </w:pPr>
            <w:r>
              <w:rPr>
                <w:sz w:val="21"/>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413" w:type="dxa"/>
            <w:gridSpan w:val="2"/>
          </w:tcPr>
          <w:p>
            <w:pPr>
              <w:pStyle w:val="9"/>
              <w:spacing w:before="35"/>
              <w:ind w:left="441" w:firstLine="420" w:firstLineChars="200"/>
              <w:rPr>
                <w:sz w:val="21"/>
              </w:rPr>
            </w:pPr>
            <w:r>
              <w:rPr>
                <w:rFonts w:hint="eastAsia"/>
                <w:sz w:val="21"/>
                <w:lang w:val="en-US" w:eastAsia="zh-CN"/>
              </w:rPr>
              <w:t>××××××××</w:t>
            </w:r>
          </w:p>
        </w:tc>
        <w:tc>
          <w:tcPr>
            <w:tcW w:w="3413" w:type="dxa"/>
            <w:gridSpan w:val="3"/>
            <w:vAlign w:val="center"/>
          </w:tcPr>
          <w:p>
            <w:pPr>
              <w:spacing w:before="35"/>
              <w:ind w:left="0" w:leftChars="0" w:right="0" w:rightChars="0"/>
              <w:jc w:val="center"/>
              <w:rPr>
                <w:sz w:val="21"/>
              </w:rPr>
            </w:pPr>
            <w:r>
              <w:rPr>
                <w:rFonts w:hint="eastAsia"/>
                <w:sz w:val="21"/>
                <w:lang w:val="en-US" w:eastAsia="zh-CN"/>
              </w:rPr>
              <w:t>××××××</w:t>
            </w:r>
          </w:p>
        </w:tc>
        <w:tc>
          <w:tcPr>
            <w:tcW w:w="2925" w:type="dxa"/>
            <w:gridSpan w:val="2"/>
          </w:tcPr>
          <w:p>
            <w:pPr>
              <w:pStyle w:val="9"/>
              <w:spacing w:before="35"/>
              <w:ind w:left="1017" w:right="1017"/>
              <w:jc w:val="center"/>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3413" w:type="dxa"/>
            <w:gridSpan w:val="2"/>
          </w:tcPr>
          <w:p>
            <w:pPr>
              <w:pStyle w:val="9"/>
              <w:spacing w:before="150"/>
              <w:ind w:left="1261" w:right="1261"/>
              <w:jc w:val="center"/>
              <w:rPr>
                <w:sz w:val="21"/>
              </w:rPr>
            </w:pPr>
            <w:r>
              <w:rPr>
                <w:sz w:val="21"/>
              </w:rPr>
              <w:t>VR云平台</w:t>
            </w:r>
          </w:p>
        </w:tc>
        <w:tc>
          <w:tcPr>
            <w:tcW w:w="3413" w:type="dxa"/>
            <w:gridSpan w:val="3"/>
            <w:vAlign w:val="center"/>
          </w:tcPr>
          <w:p>
            <w:pPr>
              <w:spacing w:before="35"/>
              <w:ind w:left="0" w:leftChars="0" w:right="0" w:rightChars="0"/>
              <w:jc w:val="center"/>
              <w:rPr>
                <w:sz w:val="21"/>
              </w:rPr>
            </w:pPr>
            <w:r>
              <w:rPr>
                <w:rFonts w:hint="eastAsia"/>
                <w:sz w:val="21"/>
                <w:lang w:val="en-US" w:eastAsia="zh-CN"/>
              </w:rPr>
              <w:t>××××××</w:t>
            </w:r>
          </w:p>
        </w:tc>
        <w:tc>
          <w:tcPr>
            <w:tcW w:w="2925" w:type="dxa"/>
            <w:gridSpan w:val="2"/>
          </w:tcPr>
          <w:p>
            <w:pPr>
              <w:pStyle w:val="9"/>
              <w:spacing w:before="150"/>
              <w:ind w:left="1017" w:right="1017"/>
              <w:jc w:val="center"/>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413" w:type="dxa"/>
            <w:gridSpan w:val="2"/>
          </w:tcPr>
          <w:p>
            <w:pPr>
              <w:pStyle w:val="9"/>
              <w:spacing w:before="35"/>
              <w:ind w:left="1261" w:right="1261"/>
              <w:jc w:val="center"/>
              <w:rPr>
                <w:sz w:val="21"/>
              </w:rPr>
            </w:pPr>
            <w:r>
              <w:rPr>
                <w:sz w:val="21"/>
              </w:rPr>
              <w:t>软件工厂</w:t>
            </w:r>
          </w:p>
        </w:tc>
        <w:tc>
          <w:tcPr>
            <w:tcW w:w="3413" w:type="dxa"/>
            <w:gridSpan w:val="3"/>
            <w:vAlign w:val="center"/>
          </w:tcPr>
          <w:p>
            <w:pPr>
              <w:spacing w:before="35"/>
              <w:ind w:left="0" w:leftChars="0" w:right="0" w:rightChars="0"/>
              <w:jc w:val="center"/>
              <w:rPr>
                <w:sz w:val="21"/>
              </w:rPr>
            </w:pPr>
            <w:r>
              <w:rPr>
                <w:rFonts w:hint="eastAsia"/>
                <w:sz w:val="21"/>
                <w:lang w:val="en-US" w:eastAsia="zh-CN"/>
              </w:rPr>
              <w:t>××××××</w:t>
            </w:r>
          </w:p>
        </w:tc>
        <w:tc>
          <w:tcPr>
            <w:tcW w:w="2925" w:type="dxa"/>
            <w:gridSpan w:val="2"/>
          </w:tcPr>
          <w:p>
            <w:pPr>
              <w:pStyle w:val="9"/>
              <w:spacing w:before="35"/>
              <w:ind w:left="1017" w:right="1017"/>
              <w:jc w:val="center"/>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413" w:type="dxa"/>
            <w:gridSpan w:val="2"/>
          </w:tcPr>
          <w:p>
            <w:pPr>
              <w:pStyle w:val="9"/>
              <w:spacing w:before="34"/>
              <w:ind w:left="1261" w:right="1261"/>
              <w:jc w:val="center"/>
              <w:rPr>
                <w:sz w:val="21"/>
              </w:rPr>
            </w:pPr>
            <w:r>
              <w:rPr>
                <w:sz w:val="21"/>
              </w:rPr>
              <w:t>合计</w:t>
            </w:r>
          </w:p>
        </w:tc>
        <w:tc>
          <w:tcPr>
            <w:tcW w:w="3413" w:type="dxa"/>
            <w:gridSpan w:val="3"/>
          </w:tcPr>
          <w:p>
            <w:pPr>
              <w:pStyle w:val="9"/>
              <w:spacing w:before="34"/>
              <w:jc w:val="center"/>
              <w:rPr>
                <w:sz w:val="21"/>
              </w:rPr>
            </w:pPr>
            <w:r>
              <w:rPr>
                <w:sz w:val="21"/>
              </w:rPr>
              <w:t>5</w:t>
            </w:r>
          </w:p>
        </w:tc>
        <w:tc>
          <w:tcPr>
            <w:tcW w:w="2925" w:type="dxa"/>
            <w:gridSpan w:val="2"/>
          </w:tcPr>
          <w:p>
            <w:pPr>
              <w:pStyle w:val="9"/>
              <w:spacing w:before="34"/>
              <w:ind w:left="1017" w:right="1017"/>
              <w:jc w:val="center"/>
              <w:rPr>
                <w:sz w:val="21"/>
              </w:rPr>
            </w:pPr>
            <w:r>
              <w:rPr>
                <w:sz w:val="21"/>
              </w:rPr>
              <w:t>120.00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750" w:type="dxa"/>
            <w:gridSpan w:val="7"/>
            <w:shd w:val="clear" w:color="auto" w:fill="F9F9F9"/>
          </w:tcPr>
          <w:p>
            <w:pPr>
              <w:pStyle w:val="9"/>
              <w:spacing w:before="35"/>
              <w:ind w:left="43"/>
              <w:rPr>
                <w:rFonts w:hint="eastAsia" w:ascii="黑体" w:eastAsia="黑体"/>
                <w:sz w:val="21"/>
              </w:rPr>
            </w:pPr>
            <w:r>
              <w:rPr>
                <w:rFonts w:hint="eastAsia" w:ascii="黑体" w:eastAsia="黑体"/>
                <w:sz w:val="21"/>
              </w:rPr>
              <w:t>种子（孵化）资金支持在孵企业发展典型案例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9750" w:type="dxa"/>
            <w:gridSpan w:val="7"/>
          </w:tcPr>
          <w:p>
            <w:pPr>
              <w:pStyle w:val="9"/>
              <w:keepNext w:val="0"/>
              <w:keepLines w:val="0"/>
              <w:pageBreakBefore w:val="0"/>
              <w:widowControl w:val="0"/>
              <w:kinsoku/>
              <w:wordWrap/>
              <w:overflowPunct/>
              <w:topLinePunct w:val="0"/>
              <w:autoSpaceDE w:val="0"/>
              <w:autoSpaceDN w:val="0"/>
              <w:bidi w:val="0"/>
              <w:adjustRightInd/>
              <w:snapToGrid/>
              <w:spacing w:before="78" w:line="440" w:lineRule="exact"/>
              <w:ind w:left="45" w:right="244" w:firstLine="420"/>
              <w:jc w:val="both"/>
              <w:textAlignment w:val="auto"/>
              <w:rPr>
                <w:sz w:val="21"/>
              </w:rPr>
            </w:pPr>
            <w:r>
              <w:rPr>
                <w:rFonts w:hint="eastAsia"/>
                <w:sz w:val="21"/>
                <w:lang w:val="en-US" w:eastAsia="zh-CN"/>
              </w:rPr>
              <w:t>××××××</w:t>
            </w:r>
            <w:r>
              <w:rPr>
                <w:sz w:val="21"/>
              </w:rPr>
              <w:t>有限公司，主要从事智慧城市建设及政府大数据服务，自从入驻孵化器后专门为其提供了国家相关优惠政策的咨询服务及企业员工的招聘服务，在项目的申报上积极为其服务并给予孵化种子资金支持，协助其承接多个上饶市信息化建设项目，合同金额超过3000万。</w:t>
            </w:r>
          </w:p>
          <w:p>
            <w:pPr>
              <w:pStyle w:val="9"/>
              <w:keepNext w:val="0"/>
              <w:keepLines w:val="0"/>
              <w:pageBreakBefore w:val="0"/>
              <w:widowControl w:val="0"/>
              <w:kinsoku/>
              <w:wordWrap/>
              <w:overflowPunct/>
              <w:topLinePunct w:val="0"/>
              <w:autoSpaceDE w:val="0"/>
              <w:autoSpaceDN w:val="0"/>
              <w:bidi w:val="0"/>
              <w:adjustRightInd/>
              <w:snapToGrid/>
              <w:spacing w:line="440" w:lineRule="exact"/>
              <w:ind w:left="45" w:right="244" w:firstLine="420"/>
              <w:jc w:val="both"/>
              <w:textAlignment w:val="auto"/>
              <w:rPr>
                <w:sz w:val="21"/>
              </w:rPr>
            </w:pPr>
            <w:r>
              <w:rPr>
                <w:rFonts w:hint="eastAsia"/>
                <w:sz w:val="21"/>
                <w:lang w:val="en-US" w:eastAsia="zh-CN"/>
              </w:rPr>
              <w:t>××××××</w:t>
            </w:r>
            <w:r>
              <w:rPr>
                <w:sz w:val="21"/>
              </w:rPr>
              <w:t>有限公司自从入驻孵化器后帮助其提高了公司技术创新能力，自入驻以来，截止2017年6月其公司总收入达到了200万以上，并给予孵化种子资金支持业务呈现高速发展的态势。</w:t>
            </w:r>
          </w:p>
          <w:p>
            <w:pPr>
              <w:pStyle w:val="9"/>
              <w:keepNext w:val="0"/>
              <w:keepLines w:val="0"/>
              <w:pageBreakBefore w:val="0"/>
              <w:widowControl w:val="0"/>
              <w:kinsoku/>
              <w:wordWrap/>
              <w:overflowPunct/>
              <w:topLinePunct w:val="0"/>
              <w:autoSpaceDE w:val="0"/>
              <w:autoSpaceDN w:val="0"/>
              <w:bidi w:val="0"/>
              <w:adjustRightInd/>
              <w:snapToGrid/>
              <w:spacing w:line="440" w:lineRule="exact"/>
              <w:ind w:left="45" w:right="244" w:firstLine="420"/>
              <w:jc w:val="both"/>
              <w:textAlignment w:val="auto"/>
              <w:rPr>
                <w:sz w:val="21"/>
              </w:rPr>
            </w:pPr>
            <w:r>
              <w:rPr>
                <w:rFonts w:hint="eastAsia"/>
                <w:sz w:val="21"/>
                <w:lang w:val="en-US" w:eastAsia="zh-CN"/>
              </w:rPr>
              <w:t>××××××</w:t>
            </w:r>
            <w:r>
              <w:rPr>
                <w:sz w:val="21"/>
              </w:rPr>
              <w:t>有限公司，是刚起步的公司自从入驻孵化器以来，我们每次都是上门服务，亲自指导其进行各级各类项目的申报，帮助其签订业务合同给予孵化种子资金支持。</w:t>
            </w:r>
          </w:p>
        </w:tc>
      </w:tr>
    </w:tbl>
    <w:p>
      <w:pPr>
        <w:spacing w:after="0" w:line="201" w:lineRule="auto"/>
        <w:jc w:val="both"/>
        <w:rPr>
          <w:sz w:val="21"/>
        </w:rPr>
        <w:sectPr>
          <w:headerReference r:id="rId9" w:type="default"/>
          <w:footerReference r:id="rId10" w:type="default"/>
          <w:pgSz w:w="11910" w:h="16840"/>
          <w:pgMar w:top="620" w:right="0" w:bottom="760" w:left="960" w:header="433" w:footer="572" w:gutter="0"/>
          <w:pgNumType w:start="5"/>
          <w:cols w:space="720" w:num="1"/>
        </w:sectPr>
      </w:pPr>
    </w:p>
    <w:p>
      <w:pPr>
        <w:pStyle w:val="3"/>
      </w:pPr>
      <w:r>
        <w:t>3．科技企业孵化器现有公共服务平台情况表</w:t>
      </w:r>
    </w:p>
    <w:p>
      <w:pPr>
        <w:spacing w:before="213"/>
        <w:ind w:left="135" w:right="0" w:firstLine="0"/>
        <w:jc w:val="left"/>
        <w:rPr>
          <w:rFonts w:hint="eastAsia" w:ascii="黑体" w:eastAsia="黑体"/>
          <w:sz w:val="24"/>
        </w:rPr>
      </w:pPr>
      <w:r>
        <w:rPr>
          <w:rFonts w:hint="eastAsia" w:ascii="黑体" w:eastAsia="黑体"/>
          <w:sz w:val="24"/>
        </w:rPr>
        <w:t>（1）已建或在建的公共技术服务平台名称（如实验室和测试中心等）</w:t>
      </w:r>
    </w:p>
    <w:p>
      <w:pPr>
        <w:pStyle w:val="4"/>
        <w:spacing w:before="9"/>
        <w:rPr>
          <w:rFonts w:ascii="黑体"/>
          <w:sz w:val="20"/>
        </w:rPr>
      </w:pPr>
    </w:p>
    <w:tbl>
      <w:tblPr>
        <w:tblStyle w:val="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60"/>
        <w:gridCol w:w="2560"/>
        <w:gridCol w:w="2559"/>
        <w:gridCol w:w="2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560" w:type="dxa"/>
          </w:tcPr>
          <w:p>
            <w:pPr>
              <w:pStyle w:val="9"/>
              <w:spacing w:before="150"/>
              <w:ind w:left="204" w:right="204"/>
              <w:jc w:val="center"/>
              <w:rPr>
                <w:sz w:val="21"/>
              </w:rPr>
            </w:pPr>
            <w:r>
              <w:rPr>
                <w:sz w:val="21"/>
              </w:rPr>
              <w:t>平台名称</w:t>
            </w:r>
          </w:p>
        </w:tc>
        <w:tc>
          <w:tcPr>
            <w:tcW w:w="2560" w:type="dxa"/>
          </w:tcPr>
          <w:p>
            <w:pPr>
              <w:pStyle w:val="9"/>
              <w:spacing w:before="150"/>
              <w:ind w:left="99" w:right="99"/>
              <w:jc w:val="center"/>
              <w:rPr>
                <w:sz w:val="21"/>
              </w:rPr>
            </w:pPr>
            <w:r>
              <w:rPr>
                <w:sz w:val="21"/>
              </w:rPr>
              <w:t>主要功能与作用</w:t>
            </w:r>
          </w:p>
        </w:tc>
        <w:tc>
          <w:tcPr>
            <w:tcW w:w="2559" w:type="dxa"/>
          </w:tcPr>
          <w:p>
            <w:pPr>
              <w:pStyle w:val="9"/>
              <w:spacing w:before="150"/>
              <w:ind w:left="729" w:right="729"/>
              <w:jc w:val="center"/>
              <w:rPr>
                <w:sz w:val="21"/>
              </w:rPr>
            </w:pPr>
            <w:r>
              <w:rPr>
                <w:sz w:val="21"/>
              </w:rPr>
              <w:t>建设时间</w:t>
            </w:r>
          </w:p>
        </w:tc>
        <w:tc>
          <w:tcPr>
            <w:tcW w:w="2072" w:type="dxa"/>
          </w:tcPr>
          <w:p>
            <w:pPr>
              <w:pStyle w:val="9"/>
              <w:spacing w:before="34" w:line="253" w:lineRule="exact"/>
              <w:ind w:left="590" w:right="590"/>
              <w:jc w:val="center"/>
              <w:rPr>
                <w:sz w:val="21"/>
              </w:rPr>
            </w:pPr>
            <w:r>
              <w:rPr>
                <w:sz w:val="21"/>
              </w:rPr>
              <w:t>总投资</w:t>
            </w:r>
          </w:p>
          <w:p>
            <w:pPr>
              <w:pStyle w:val="9"/>
              <w:spacing w:line="253" w:lineRule="exact"/>
              <w:ind w:left="590" w:right="590"/>
              <w:jc w:val="center"/>
              <w:rPr>
                <w:sz w:val="21"/>
              </w:rPr>
            </w:pPr>
            <w:r>
              <w:rPr>
                <w:sz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560" w:type="dxa"/>
          </w:tcPr>
          <w:p>
            <w:pPr>
              <w:pStyle w:val="9"/>
              <w:spacing w:before="34"/>
              <w:ind w:left="204" w:right="204"/>
              <w:jc w:val="center"/>
              <w:rPr>
                <w:sz w:val="21"/>
              </w:rPr>
            </w:pPr>
            <w:r>
              <w:rPr>
                <w:sz w:val="21"/>
              </w:rPr>
              <w:t>公共路演室</w:t>
            </w:r>
          </w:p>
        </w:tc>
        <w:tc>
          <w:tcPr>
            <w:tcW w:w="2560" w:type="dxa"/>
          </w:tcPr>
          <w:p>
            <w:pPr>
              <w:pStyle w:val="9"/>
              <w:spacing w:before="34"/>
              <w:ind w:left="99" w:right="99"/>
              <w:jc w:val="center"/>
              <w:rPr>
                <w:sz w:val="21"/>
              </w:rPr>
            </w:pPr>
            <w:r>
              <w:rPr>
                <w:sz w:val="21"/>
              </w:rPr>
              <w:t>培训</w:t>
            </w:r>
          </w:p>
        </w:tc>
        <w:tc>
          <w:tcPr>
            <w:tcW w:w="2559" w:type="dxa"/>
          </w:tcPr>
          <w:p>
            <w:pPr>
              <w:pStyle w:val="9"/>
              <w:spacing w:before="34"/>
              <w:ind w:left="729" w:right="729"/>
              <w:jc w:val="center"/>
              <w:rPr>
                <w:sz w:val="21"/>
              </w:rPr>
            </w:pPr>
            <w:r>
              <w:rPr>
                <w:sz w:val="21"/>
              </w:rPr>
              <w:t>2016-09-01</w:t>
            </w:r>
          </w:p>
        </w:tc>
        <w:tc>
          <w:tcPr>
            <w:tcW w:w="2072" w:type="dxa"/>
          </w:tcPr>
          <w:p>
            <w:pPr>
              <w:pStyle w:val="9"/>
              <w:spacing w:before="34"/>
              <w:ind w:left="590" w:right="590"/>
              <w:jc w:val="center"/>
              <w:rPr>
                <w:sz w:val="21"/>
              </w:rPr>
            </w:pPr>
            <w:r>
              <w:rPr>
                <w:sz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560" w:type="dxa"/>
          </w:tcPr>
          <w:p>
            <w:pPr>
              <w:pStyle w:val="9"/>
              <w:spacing w:before="35"/>
              <w:ind w:left="204" w:right="204"/>
              <w:jc w:val="center"/>
              <w:rPr>
                <w:sz w:val="21"/>
              </w:rPr>
            </w:pPr>
            <w:r>
              <w:rPr>
                <w:sz w:val="21"/>
              </w:rPr>
              <w:t>公共企业产品展示区</w:t>
            </w:r>
          </w:p>
        </w:tc>
        <w:tc>
          <w:tcPr>
            <w:tcW w:w="2560" w:type="dxa"/>
          </w:tcPr>
          <w:p>
            <w:pPr>
              <w:pStyle w:val="9"/>
              <w:spacing w:before="35"/>
              <w:ind w:left="99" w:right="99"/>
              <w:jc w:val="center"/>
              <w:rPr>
                <w:sz w:val="21"/>
              </w:rPr>
            </w:pPr>
            <w:r>
              <w:rPr>
                <w:sz w:val="21"/>
              </w:rPr>
              <w:t>展示</w:t>
            </w:r>
          </w:p>
        </w:tc>
        <w:tc>
          <w:tcPr>
            <w:tcW w:w="2559" w:type="dxa"/>
          </w:tcPr>
          <w:p>
            <w:pPr>
              <w:pStyle w:val="9"/>
              <w:spacing w:before="35"/>
              <w:ind w:left="729" w:right="729"/>
              <w:jc w:val="center"/>
              <w:rPr>
                <w:sz w:val="21"/>
              </w:rPr>
            </w:pPr>
            <w:r>
              <w:rPr>
                <w:sz w:val="21"/>
              </w:rPr>
              <w:t>2016-09-01</w:t>
            </w:r>
          </w:p>
        </w:tc>
        <w:tc>
          <w:tcPr>
            <w:tcW w:w="2072" w:type="dxa"/>
          </w:tcPr>
          <w:p>
            <w:pPr>
              <w:pStyle w:val="9"/>
              <w:spacing w:before="35"/>
              <w:ind w:left="590" w:right="590"/>
              <w:jc w:val="center"/>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560" w:type="dxa"/>
          </w:tcPr>
          <w:p>
            <w:pPr>
              <w:pStyle w:val="9"/>
              <w:spacing w:before="34"/>
              <w:ind w:left="204" w:right="204"/>
              <w:jc w:val="center"/>
              <w:rPr>
                <w:sz w:val="21"/>
              </w:rPr>
            </w:pPr>
            <w:r>
              <w:rPr>
                <w:sz w:val="21"/>
              </w:rPr>
              <w:t>多媒体展示大屏幕</w:t>
            </w:r>
          </w:p>
        </w:tc>
        <w:tc>
          <w:tcPr>
            <w:tcW w:w="2560" w:type="dxa"/>
          </w:tcPr>
          <w:p>
            <w:pPr>
              <w:pStyle w:val="9"/>
              <w:spacing w:before="34"/>
              <w:ind w:left="99" w:right="99"/>
              <w:jc w:val="center"/>
              <w:rPr>
                <w:sz w:val="21"/>
              </w:rPr>
            </w:pPr>
            <w:r>
              <w:rPr>
                <w:sz w:val="21"/>
              </w:rPr>
              <w:t>展示</w:t>
            </w:r>
          </w:p>
        </w:tc>
        <w:tc>
          <w:tcPr>
            <w:tcW w:w="2559" w:type="dxa"/>
          </w:tcPr>
          <w:p>
            <w:pPr>
              <w:pStyle w:val="9"/>
              <w:spacing w:before="34"/>
              <w:ind w:left="729" w:right="729"/>
              <w:jc w:val="center"/>
              <w:rPr>
                <w:sz w:val="21"/>
              </w:rPr>
            </w:pPr>
            <w:r>
              <w:rPr>
                <w:sz w:val="21"/>
              </w:rPr>
              <w:t>2016-09-01</w:t>
            </w:r>
          </w:p>
        </w:tc>
        <w:tc>
          <w:tcPr>
            <w:tcW w:w="2072" w:type="dxa"/>
          </w:tcPr>
          <w:p>
            <w:pPr>
              <w:pStyle w:val="9"/>
              <w:spacing w:before="34"/>
              <w:ind w:left="590" w:right="590"/>
              <w:jc w:val="center"/>
              <w:rPr>
                <w:sz w:val="21"/>
              </w:rPr>
            </w:pPr>
            <w:r>
              <w:rPr>
                <w:sz w:val="21"/>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560" w:type="dxa"/>
          </w:tcPr>
          <w:p>
            <w:pPr>
              <w:pStyle w:val="9"/>
              <w:spacing w:before="34"/>
              <w:ind w:left="204" w:right="204"/>
              <w:jc w:val="center"/>
              <w:rPr>
                <w:sz w:val="21"/>
              </w:rPr>
            </w:pPr>
            <w:r>
              <w:rPr>
                <w:sz w:val="21"/>
              </w:rPr>
              <w:t>办公场地装修</w:t>
            </w:r>
          </w:p>
        </w:tc>
        <w:tc>
          <w:tcPr>
            <w:tcW w:w="2560" w:type="dxa"/>
          </w:tcPr>
          <w:p>
            <w:pPr>
              <w:pStyle w:val="9"/>
              <w:spacing w:before="34"/>
              <w:ind w:left="99" w:right="99"/>
              <w:jc w:val="center"/>
              <w:rPr>
                <w:sz w:val="21"/>
              </w:rPr>
            </w:pPr>
            <w:r>
              <w:rPr>
                <w:sz w:val="21"/>
              </w:rPr>
              <w:t>办公室</w:t>
            </w:r>
          </w:p>
        </w:tc>
        <w:tc>
          <w:tcPr>
            <w:tcW w:w="2559" w:type="dxa"/>
          </w:tcPr>
          <w:p>
            <w:pPr>
              <w:pStyle w:val="9"/>
              <w:spacing w:before="34"/>
              <w:ind w:left="729" w:right="729"/>
              <w:jc w:val="center"/>
              <w:rPr>
                <w:sz w:val="21"/>
              </w:rPr>
            </w:pPr>
            <w:r>
              <w:rPr>
                <w:sz w:val="21"/>
              </w:rPr>
              <w:t>2016-09-01</w:t>
            </w:r>
          </w:p>
        </w:tc>
        <w:tc>
          <w:tcPr>
            <w:tcW w:w="2072" w:type="dxa"/>
          </w:tcPr>
          <w:p>
            <w:pPr>
              <w:pStyle w:val="9"/>
              <w:spacing w:before="34"/>
              <w:ind w:left="590" w:right="590"/>
              <w:jc w:val="center"/>
              <w:rPr>
                <w:sz w:val="21"/>
              </w:rPr>
            </w:pPr>
            <w:r>
              <w:rPr>
                <w:sz w:val="21"/>
              </w:rPr>
              <w:t>133.00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560" w:type="dxa"/>
          </w:tcPr>
          <w:p>
            <w:pPr>
              <w:pStyle w:val="9"/>
              <w:spacing w:before="34"/>
              <w:ind w:left="204" w:right="204"/>
              <w:jc w:val="center"/>
              <w:rPr>
                <w:sz w:val="21"/>
              </w:rPr>
            </w:pPr>
            <w:r>
              <w:rPr>
                <w:sz w:val="21"/>
              </w:rPr>
              <w:t>公共接待室</w:t>
            </w:r>
          </w:p>
        </w:tc>
        <w:tc>
          <w:tcPr>
            <w:tcW w:w="2560" w:type="dxa"/>
          </w:tcPr>
          <w:p>
            <w:pPr>
              <w:pStyle w:val="9"/>
              <w:spacing w:before="34"/>
              <w:ind w:left="99" w:right="99"/>
              <w:jc w:val="center"/>
              <w:rPr>
                <w:sz w:val="21"/>
              </w:rPr>
            </w:pPr>
            <w:r>
              <w:rPr>
                <w:sz w:val="21"/>
              </w:rPr>
              <w:t>接待、洽谈</w:t>
            </w:r>
          </w:p>
        </w:tc>
        <w:tc>
          <w:tcPr>
            <w:tcW w:w="2559" w:type="dxa"/>
          </w:tcPr>
          <w:p>
            <w:pPr>
              <w:pStyle w:val="9"/>
              <w:spacing w:before="34"/>
              <w:ind w:left="729" w:right="729"/>
              <w:jc w:val="center"/>
              <w:rPr>
                <w:sz w:val="21"/>
              </w:rPr>
            </w:pPr>
            <w:r>
              <w:rPr>
                <w:sz w:val="21"/>
              </w:rPr>
              <w:t>2016-09-01</w:t>
            </w:r>
          </w:p>
        </w:tc>
        <w:tc>
          <w:tcPr>
            <w:tcW w:w="2072" w:type="dxa"/>
          </w:tcPr>
          <w:p>
            <w:pPr>
              <w:pStyle w:val="9"/>
              <w:spacing w:before="34"/>
              <w:ind w:left="590" w:right="590"/>
              <w:jc w:val="center"/>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560" w:type="dxa"/>
          </w:tcPr>
          <w:p>
            <w:pPr>
              <w:pStyle w:val="9"/>
              <w:spacing w:before="35"/>
              <w:ind w:left="204" w:right="204"/>
              <w:jc w:val="center"/>
              <w:rPr>
                <w:sz w:val="21"/>
              </w:rPr>
            </w:pPr>
            <w:r>
              <w:rPr>
                <w:sz w:val="21"/>
              </w:rPr>
              <w:t>公共会议室</w:t>
            </w:r>
          </w:p>
        </w:tc>
        <w:tc>
          <w:tcPr>
            <w:tcW w:w="2560" w:type="dxa"/>
          </w:tcPr>
          <w:p>
            <w:pPr>
              <w:pStyle w:val="9"/>
              <w:spacing w:before="35"/>
              <w:ind w:left="99" w:right="99"/>
              <w:jc w:val="center"/>
              <w:rPr>
                <w:sz w:val="21"/>
              </w:rPr>
            </w:pPr>
            <w:r>
              <w:rPr>
                <w:sz w:val="21"/>
              </w:rPr>
              <w:t>日常开会</w:t>
            </w:r>
          </w:p>
        </w:tc>
        <w:tc>
          <w:tcPr>
            <w:tcW w:w="2559" w:type="dxa"/>
          </w:tcPr>
          <w:p>
            <w:pPr>
              <w:pStyle w:val="9"/>
              <w:spacing w:before="35"/>
              <w:ind w:left="729" w:right="729"/>
              <w:jc w:val="center"/>
              <w:rPr>
                <w:sz w:val="21"/>
              </w:rPr>
            </w:pPr>
            <w:r>
              <w:rPr>
                <w:sz w:val="21"/>
              </w:rPr>
              <w:t>2016-09-01</w:t>
            </w:r>
          </w:p>
        </w:tc>
        <w:tc>
          <w:tcPr>
            <w:tcW w:w="2072" w:type="dxa"/>
          </w:tcPr>
          <w:p>
            <w:pPr>
              <w:pStyle w:val="9"/>
              <w:spacing w:before="35"/>
              <w:ind w:left="590" w:right="590"/>
              <w:jc w:val="center"/>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560" w:type="dxa"/>
          </w:tcPr>
          <w:p>
            <w:pPr>
              <w:pStyle w:val="9"/>
              <w:spacing w:before="34"/>
              <w:ind w:left="204" w:right="204"/>
              <w:jc w:val="center"/>
              <w:rPr>
                <w:sz w:val="21"/>
              </w:rPr>
            </w:pPr>
            <w:r>
              <w:rPr>
                <w:sz w:val="21"/>
              </w:rPr>
              <w:t>办公家具</w:t>
            </w:r>
          </w:p>
        </w:tc>
        <w:tc>
          <w:tcPr>
            <w:tcW w:w="2560" w:type="dxa"/>
          </w:tcPr>
          <w:p>
            <w:pPr>
              <w:pStyle w:val="9"/>
              <w:spacing w:before="34"/>
              <w:ind w:left="99" w:right="99"/>
              <w:jc w:val="center"/>
              <w:rPr>
                <w:sz w:val="21"/>
              </w:rPr>
            </w:pPr>
            <w:r>
              <w:rPr>
                <w:sz w:val="21"/>
              </w:rPr>
              <w:t>日常办公</w:t>
            </w:r>
          </w:p>
        </w:tc>
        <w:tc>
          <w:tcPr>
            <w:tcW w:w="2559" w:type="dxa"/>
          </w:tcPr>
          <w:p>
            <w:pPr>
              <w:pStyle w:val="9"/>
              <w:spacing w:before="34"/>
              <w:ind w:left="729" w:right="729"/>
              <w:jc w:val="center"/>
              <w:rPr>
                <w:sz w:val="21"/>
              </w:rPr>
            </w:pPr>
            <w:r>
              <w:rPr>
                <w:sz w:val="21"/>
              </w:rPr>
              <w:t>2016-09-01</w:t>
            </w:r>
          </w:p>
        </w:tc>
        <w:tc>
          <w:tcPr>
            <w:tcW w:w="2072" w:type="dxa"/>
          </w:tcPr>
          <w:p>
            <w:pPr>
              <w:pStyle w:val="9"/>
              <w:spacing w:before="34"/>
              <w:ind w:left="590" w:right="590"/>
              <w:jc w:val="center"/>
              <w:rPr>
                <w:sz w:val="21"/>
              </w:rPr>
            </w:pPr>
            <w:r>
              <w:rPr>
                <w:sz w:val="21"/>
              </w:rPr>
              <w:t>59.00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560" w:type="dxa"/>
          </w:tcPr>
          <w:p>
            <w:pPr>
              <w:pStyle w:val="9"/>
              <w:spacing w:before="34"/>
              <w:ind w:left="204" w:right="204"/>
              <w:jc w:val="center"/>
              <w:rPr>
                <w:sz w:val="21"/>
              </w:rPr>
            </w:pPr>
            <w:r>
              <w:rPr>
                <w:sz w:val="21"/>
              </w:rPr>
              <w:t>机房与Gloud云平台</w:t>
            </w:r>
          </w:p>
        </w:tc>
        <w:tc>
          <w:tcPr>
            <w:tcW w:w="2560" w:type="dxa"/>
          </w:tcPr>
          <w:p>
            <w:pPr>
              <w:pStyle w:val="9"/>
              <w:spacing w:before="34"/>
              <w:ind w:left="99" w:right="99"/>
              <w:jc w:val="center"/>
              <w:rPr>
                <w:sz w:val="21"/>
              </w:rPr>
            </w:pPr>
            <w:r>
              <w:rPr>
                <w:sz w:val="21"/>
              </w:rPr>
              <w:t>互联网数据中心</w:t>
            </w:r>
          </w:p>
        </w:tc>
        <w:tc>
          <w:tcPr>
            <w:tcW w:w="2559" w:type="dxa"/>
          </w:tcPr>
          <w:p>
            <w:pPr>
              <w:pStyle w:val="9"/>
              <w:spacing w:before="34"/>
              <w:ind w:left="729" w:right="729"/>
              <w:jc w:val="center"/>
              <w:rPr>
                <w:sz w:val="21"/>
              </w:rPr>
            </w:pPr>
            <w:r>
              <w:rPr>
                <w:sz w:val="21"/>
              </w:rPr>
              <w:t>2016-10-17</w:t>
            </w:r>
          </w:p>
        </w:tc>
        <w:tc>
          <w:tcPr>
            <w:tcW w:w="2072" w:type="dxa"/>
          </w:tcPr>
          <w:p>
            <w:pPr>
              <w:pStyle w:val="9"/>
              <w:spacing w:before="34"/>
              <w:ind w:left="590" w:right="590"/>
              <w:jc w:val="center"/>
              <w:rPr>
                <w:sz w:val="21"/>
              </w:rPr>
            </w:pPr>
            <w:r>
              <w:rPr>
                <w:sz w:val="21"/>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560" w:type="dxa"/>
          </w:tcPr>
          <w:p>
            <w:pPr>
              <w:pStyle w:val="9"/>
              <w:spacing w:before="34"/>
              <w:ind w:left="204" w:right="204"/>
              <w:jc w:val="center"/>
              <w:rPr>
                <w:sz w:val="21"/>
              </w:rPr>
            </w:pPr>
            <w:r>
              <w:rPr>
                <w:sz w:val="21"/>
              </w:rPr>
              <w:t>综合信息管理系统平台</w:t>
            </w:r>
          </w:p>
        </w:tc>
        <w:tc>
          <w:tcPr>
            <w:tcW w:w="2560" w:type="dxa"/>
          </w:tcPr>
          <w:p>
            <w:pPr>
              <w:pStyle w:val="9"/>
              <w:spacing w:before="34"/>
              <w:ind w:left="99" w:right="99"/>
              <w:jc w:val="center"/>
              <w:rPr>
                <w:sz w:val="21"/>
              </w:rPr>
            </w:pPr>
            <w:r>
              <w:rPr>
                <w:sz w:val="21"/>
              </w:rPr>
              <w:t>信息管理、在线办公</w:t>
            </w:r>
          </w:p>
        </w:tc>
        <w:tc>
          <w:tcPr>
            <w:tcW w:w="2559" w:type="dxa"/>
          </w:tcPr>
          <w:p>
            <w:pPr>
              <w:pStyle w:val="9"/>
              <w:spacing w:before="34"/>
              <w:ind w:left="729" w:right="729"/>
              <w:jc w:val="center"/>
              <w:rPr>
                <w:sz w:val="21"/>
              </w:rPr>
            </w:pPr>
            <w:r>
              <w:rPr>
                <w:sz w:val="21"/>
              </w:rPr>
              <w:t>2016-10-17</w:t>
            </w:r>
          </w:p>
        </w:tc>
        <w:tc>
          <w:tcPr>
            <w:tcW w:w="2072" w:type="dxa"/>
          </w:tcPr>
          <w:p>
            <w:pPr>
              <w:pStyle w:val="9"/>
              <w:spacing w:before="34"/>
              <w:ind w:left="590" w:right="590"/>
              <w:jc w:val="center"/>
              <w:rPr>
                <w:sz w:val="21"/>
              </w:rPr>
            </w:pPr>
            <w:r>
              <w:rPr>
                <w:sz w:val="21"/>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560" w:type="dxa"/>
          </w:tcPr>
          <w:p>
            <w:pPr>
              <w:pStyle w:val="9"/>
              <w:spacing w:before="35"/>
              <w:ind w:left="204" w:right="204"/>
              <w:jc w:val="center"/>
              <w:rPr>
                <w:sz w:val="21"/>
              </w:rPr>
            </w:pPr>
            <w:r>
              <w:rPr>
                <w:sz w:val="21"/>
              </w:rPr>
              <w:t>600移动兆光纤网络</w:t>
            </w:r>
          </w:p>
        </w:tc>
        <w:tc>
          <w:tcPr>
            <w:tcW w:w="2560" w:type="dxa"/>
          </w:tcPr>
          <w:p>
            <w:pPr>
              <w:pStyle w:val="9"/>
              <w:spacing w:before="35"/>
              <w:ind w:left="99" w:right="99"/>
              <w:jc w:val="center"/>
              <w:rPr>
                <w:sz w:val="21"/>
              </w:rPr>
            </w:pPr>
            <w:r>
              <w:rPr>
                <w:sz w:val="21"/>
              </w:rPr>
              <w:t>无线、有线办公网络覆盖</w:t>
            </w:r>
          </w:p>
        </w:tc>
        <w:tc>
          <w:tcPr>
            <w:tcW w:w="2559" w:type="dxa"/>
          </w:tcPr>
          <w:p>
            <w:pPr>
              <w:pStyle w:val="9"/>
              <w:spacing w:before="35"/>
              <w:ind w:left="729" w:right="729"/>
              <w:jc w:val="center"/>
              <w:rPr>
                <w:sz w:val="21"/>
              </w:rPr>
            </w:pPr>
            <w:r>
              <w:rPr>
                <w:sz w:val="21"/>
              </w:rPr>
              <w:t>2016-10-17</w:t>
            </w:r>
          </w:p>
        </w:tc>
        <w:tc>
          <w:tcPr>
            <w:tcW w:w="2072" w:type="dxa"/>
          </w:tcPr>
          <w:p>
            <w:pPr>
              <w:pStyle w:val="9"/>
              <w:spacing w:before="35"/>
              <w:ind w:left="590" w:right="590"/>
              <w:jc w:val="center"/>
              <w:rPr>
                <w:sz w:val="21"/>
              </w:rPr>
            </w:pPr>
            <w:r>
              <w:rPr>
                <w:sz w:val="21"/>
              </w:rPr>
              <w:t>10.00</w:t>
            </w:r>
          </w:p>
        </w:tc>
      </w:tr>
    </w:tbl>
    <w:p>
      <w:pPr>
        <w:pStyle w:val="3"/>
        <w:spacing w:before="198"/>
      </w:pPr>
      <w:r>
        <w:pict>
          <v:shape id="_x0000_s1060" o:spid="_x0000_s1060" o:spt="136" type="#_x0000_t136" style="position:absolute;left:0pt;margin-left:102.35pt;margin-top:44.95pt;height:60.05pt;width:360.05pt;mso-position-horizontal-relative:page;rotation:20643840f;z-index:-251654144;mso-width-relative:page;mso-height-relative:page;" fillcolor="#BFBFBF" filled="t" stroked="f" coordsize="21600,21600">
            <v:path/>
            <v:fill on="t" focussize="0,0"/>
            <v:stroke on="f"/>
            <v:imagedata o:title=""/>
            <o:lock v:ext="edit"/>
            <v:textpath on="t" fitshape="t" fitpath="t" trim="t" xscale="f" string="708205597151" style="font-family:&amp;quot;font-size:60pt;v-text-align:center;"/>
          </v:shape>
        </w:pict>
      </w:r>
      <w:r>
        <w:t>（2）引入的科技中介服务机构</w:t>
      </w:r>
    </w:p>
    <w:p>
      <w:pPr>
        <w:pStyle w:val="4"/>
        <w:spacing w:before="10"/>
        <w:rPr>
          <w:rFonts w:ascii="黑体"/>
          <w:sz w:val="20"/>
        </w:rPr>
      </w:pPr>
    </w:p>
    <w:tbl>
      <w:tblPr>
        <w:tblStyle w:val="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60"/>
        <w:gridCol w:w="2560"/>
        <w:gridCol w:w="2559"/>
        <w:gridCol w:w="2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560" w:type="dxa"/>
          </w:tcPr>
          <w:p>
            <w:pPr>
              <w:pStyle w:val="9"/>
              <w:spacing w:before="150"/>
              <w:ind w:left="204" w:right="204"/>
              <w:jc w:val="center"/>
              <w:rPr>
                <w:sz w:val="21"/>
              </w:rPr>
            </w:pPr>
            <w:r>
              <w:rPr>
                <w:sz w:val="21"/>
              </w:rPr>
              <w:t>机构名称</w:t>
            </w:r>
          </w:p>
        </w:tc>
        <w:tc>
          <w:tcPr>
            <w:tcW w:w="2560" w:type="dxa"/>
          </w:tcPr>
          <w:p>
            <w:pPr>
              <w:pStyle w:val="9"/>
              <w:spacing w:before="150"/>
              <w:ind w:left="99" w:right="99"/>
              <w:jc w:val="center"/>
              <w:rPr>
                <w:sz w:val="21"/>
              </w:rPr>
            </w:pPr>
            <w:r>
              <w:rPr>
                <w:sz w:val="21"/>
              </w:rPr>
              <w:t>主要服务内容</w:t>
            </w:r>
          </w:p>
        </w:tc>
        <w:tc>
          <w:tcPr>
            <w:tcW w:w="2559" w:type="dxa"/>
          </w:tcPr>
          <w:p>
            <w:pPr>
              <w:pStyle w:val="9"/>
              <w:spacing w:before="150"/>
              <w:ind w:left="729" w:right="729"/>
              <w:jc w:val="center"/>
              <w:rPr>
                <w:sz w:val="21"/>
              </w:rPr>
            </w:pPr>
            <w:r>
              <w:rPr>
                <w:sz w:val="21"/>
              </w:rPr>
              <w:t>引入时间</w:t>
            </w:r>
          </w:p>
        </w:tc>
        <w:tc>
          <w:tcPr>
            <w:tcW w:w="2072" w:type="dxa"/>
          </w:tcPr>
          <w:p>
            <w:pPr>
              <w:pStyle w:val="9"/>
              <w:spacing w:before="34" w:line="253" w:lineRule="exact"/>
              <w:ind w:left="590" w:right="590"/>
              <w:jc w:val="center"/>
              <w:rPr>
                <w:sz w:val="21"/>
              </w:rPr>
            </w:pPr>
            <w:r>
              <w:rPr>
                <w:sz w:val="21"/>
              </w:rPr>
              <w:t>人员总数</w:t>
            </w:r>
          </w:p>
          <w:p>
            <w:pPr>
              <w:pStyle w:val="9"/>
              <w:spacing w:line="253" w:lineRule="exact"/>
              <w:ind w:left="590" w:right="590"/>
              <w:jc w:val="center"/>
              <w:rPr>
                <w:sz w:val="21"/>
              </w:rPr>
            </w:pPr>
            <w:r>
              <w:rPr>
                <w:sz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560" w:type="dxa"/>
            <w:vAlign w:val="center"/>
          </w:tcPr>
          <w:p>
            <w:pPr>
              <w:spacing w:before="35"/>
              <w:ind w:left="0" w:leftChars="0" w:right="0" w:rightChars="0"/>
              <w:jc w:val="center"/>
              <w:rPr>
                <w:sz w:val="21"/>
              </w:rPr>
            </w:pPr>
            <w:r>
              <w:rPr>
                <w:rFonts w:hint="eastAsia"/>
                <w:sz w:val="21"/>
                <w:lang w:val="en-US" w:eastAsia="zh-CN"/>
              </w:rPr>
              <w:t>××××××</w:t>
            </w:r>
          </w:p>
        </w:tc>
        <w:tc>
          <w:tcPr>
            <w:tcW w:w="2560" w:type="dxa"/>
          </w:tcPr>
          <w:p>
            <w:pPr>
              <w:pStyle w:val="9"/>
              <w:spacing w:before="150"/>
              <w:ind w:left="99" w:right="99"/>
              <w:jc w:val="center"/>
              <w:rPr>
                <w:sz w:val="21"/>
              </w:rPr>
            </w:pPr>
            <w:r>
              <w:rPr>
                <w:sz w:val="21"/>
              </w:rPr>
              <w:t>金融投融资</w:t>
            </w:r>
          </w:p>
        </w:tc>
        <w:tc>
          <w:tcPr>
            <w:tcW w:w="2559" w:type="dxa"/>
          </w:tcPr>
          <w:p>
            <w:pPr>
              <w:pStyle w:val="9"/>
              <w:spacing w:before="150"/>
              <w:ind w:left="729" w:right="729"/>
              <w:jc w:val="center"/>
              <w:rPr>
                <w:sz w:val="21"/>
              </w:rPr>
            </w:pPr>
            <w:r>
              <w:rPr>
                <w:sz w:val="21"/>
              </w:rPr>
              <w:t>2017-03-08</w:t>
            </w:r>
          </w:p>
        </w:tc>
        <w:tc>
          <w:tcPr>
            <w:tcW w:w="2072" w:type="dxa"/>
          </w:tcPr>
          <w:p>
            <w:pPr>
              <w:pStyle w:val="9"/>
              <w:spacing w:before="150"/>
              <w:ind w:left="590" w:right="590"/>
              <w:jc w:val="center"/>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560" w:type="dxa"/>
            <w:vAlign w:val="center"/>
          </w:tcPr>
          <w:p>
            <w:pPr>
              <w:spacing w:before="35"/>
              <w:ind w:left="0" w:leftChars="0" w:right="0" w:rightChars="0"/>
              <w:jc w:val="center"/>
              <w:rPr>
                <w:sz w:val="21"/>
              </w:rPr>
            </w:pPr>
            <w:r>
              <w:rPr>
                <w:rFonts w:hint="eastAsia"/>
                <w:sz w:val="21"/>
                <w:lang w:val="en-US" w:eastAsia="zh-CN"/>
              </w:rPr>
              <w:t>××××××</w:t>
            </w:r>
          </w:p>
        </w:tc>
        <w:tc>
          <w:tcPr>
            <w:tcW w:w="2560" w:type="dxa"/>
          </w:tcPr>
          <w:p>
            <w:pPr>
              <w:pStyle w:val="9"/>
              <w:spacing w:before="150"/>
              <w:ind w:left="99" w:right="99"/>
              <w:jc w:val="center"/>
              <w:rPr>
                <w:sz w:val="21"/>
              </w:rPr>
            </w:pPr>
            <w:r>
              <w:rPr>
                <w:sz w:val="21"/>
              </w:rPr>
              <w:t>金融投融资</w:t>
            </w:r>
          </w:p>
        </w:tc>
        <w:tc>
          <w:tcPr>
            <w:tcW w:w="2559" w:type="dxa"/>
          </w:tcPr>
          <w:p>
            <w:pPr>
              <w:pStyle w:val="9"/>
              <w:spacing w:before="150"/>
              <w:ind w:left="729" w:right="729"/>
              <w:jc w:val="center"/>
              <w:rPr>
                <w:sz w:val="21"/>
              </w:rPr>
            </w:pPr>
            <w:r>
              <w:rPr>
                <w:sz w:val="21"/>
              </w:rPr>
              <w:t>2017-03-16</w:t>
            </w:r>
          </w:p>
        </w:tc>
        <w:tc>
          <w:tcPr>
            <w:tcW w:w="2072" w:type="dxa"/>
          </w:tcPr>
          <w:p>
            <w:pPr>
              <w:pStyle w:val="9"/>
              <w:spacing w:before="150"/>
              <w:ind w:left="590" w:right="590"/>
              <w:jc w:val="center"/>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560" w:type="dxa"/>
            <w:vAlign w:val="center"/>
          </w:tcPr>
          <w:p>
            <w:pPr>
              <w:spacing w:before="35"/>
              <w:ind w:left="0" w:leftChars="0" w:right="0" w:rightChars="0"/>
              <w:jc w:val="center"/>
              <w:rPr>
                <w:sz w:val="21"/>
              </w:rPr>
            </w:pPr>
            <w:r>
              <w:rPr>
                <w:rFonts w:hint="eastAsia"/>
                <w:sz w:val="21"/>
                <w:lang w:val="en-US" w:eastAsia="zh-CN"/>
              </w:rPr>
              <w:t>××××××</w:t>
            </w:r>
          </w:p>
        </w:tc>
        <w:tc>
          <w:tcPr>
            <w:tcW w:w="2560" w:type="dxa"/>
          </w:tcPr>
          <w:p>
            <w:pPr>
              <w:pStyle w:val="9"/>
              <w:spacing w:before="150"/>
              <w:ind w:left="99" w:right="99"/>
              <w:jc w:val="center"/>
              <w:rPr>
                <w:sz w:val="21"/>
              </w:rPr>
            </w:pPr>
            <w:r>
              <w:rPr>
                <w:sz w:val="21"/>
              </w:rPr>
              <w:t>金融投融资</w:t>
            </w:r>
          </w:p>
        </w:tc>
        <w:tc>
          <w:tcPr>
            <w:tcW w:w="2559" w:type="dxa"/>
          </w:tcPr>
          <w:p>
            <w:pPr>
              <w:pStyle w:val="9"/>
              <w:spacing w:before="150"/>
              <w:ind w:left="729" w:right="729"/>
              <w:jc w:val="center"/>
              <w:rPr>
                <w:sz w:val="21"/>
              </w:rPr>
            </w:pPr>
            <w:r>
              <w:rPr>
                <w:sz w:val="21"/>
              </w:rPr>
              <w:t>2017-03-28</w:t>
            </w:r>
          </w:p>
        </w:tc>
        <w:tc>
          <w:tcPr>
            <w:tcW w:w="2072" w:type="dxa"/>
          </w:tcPr>
          <w:p>
            <w:pPr>
              <w:pStyle w:val="9"/>
              <w:spacing w:before="150"/>
              <w:ind w:left="590" w:right="590"/>
              <w:jc w:val="center"/>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560" w:type="dxa"/>
            <w:vAlign w:val="center"/>
          </w:tcPr>
          <w:p>
            <w:pPr>
              <w:spacing w:before="35"/>
              <w:ind w:left="0" w:leftChars="0" w:right="0" w:rightChars="0"/>
              <w:jc w:val="center"/>
              <w:rPr>
                <w:sz w:val="21"/>
              </w:rPr>
            </w:pPr>
            <w:r>
              <w:rPr>
                <w:rFonts w:hint="eastAsia"/>
                <w:sz w:val="21"/>
                <w:lang w:val="en-US" w:eastAsia="zh-CN"/>
              </w:rPr>
              <w:t>××××××</w:t>
            </w:r>
          </w:p>
        </w:tc>
        <w:tc>
          <w:tcPr>
            <w:tcW w:w="2560" w:type="dxa"/>
          </w:tcPr>
          <w:p>
            <w:pPr>
              <w:pStyle w:val="9"/>
              <w:spacing w:before="150"/>
              <w:ind w:left="99" w:right="99"/>
              <w:jc w:val="center"/>
              <w:rPr>
                <w:sz w:val="21"/>
              </w:rPr>
            </w:pPr>
            <w:r>
              <w:rPr>
                <w:sz w:val="21"/>
              </w:rPr>
              <w:t>财务管理</w:t>
            </w:r>
          </w:p>
        </w:tc>
        <w:tc>
          <w:tcPr>
            <w:tcW w:w="2559" w:type="dxa"/>
          </w:tcPr>
          <w:p>
            <w:pPr>
              <w:pStyle w:val="9"/>
              <w:spacing w:before="150"/>
              <w:ind w:left="729" w:right="729"/>
              <w:jc w:val="center"/>
              <w:rPr>
                <w:sz w:val="21"/>
              </w:rPr>
            </w:pPr>
            <w:r>
              <w:rPr>
                <w:sz w:val="21"/>
              </w:rPr>
              <w:t>2017-03-01</w:t>
            </w:r>
          </w:p>
        </w:tc>
        <w:tc>
          <w:tcPr>
            <w:tcW w:w="2072" w:type="dxa"/>
          </w:tcPr>
          <w:p>
            <w:pPr>
              <w:pStyle w:val="9"/>
              <w:spacing w:before="150"/>
              <w:ind w:left="590" w:right="590"/>
              <w:jc w:val="center"/>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560" w:type="dxa"/>
            <w:vAlign w:val="center"/>
          </w:tcPr>
          <w:p>
            <w:pPr>
              <w:spacing w:before="35"/>
              <w:ind w:left="0" w:leftChars="0" w:right="0" w:rightChars="0"/>
              <w:jc w:val="center"/>
              <w:rPr>
                <w:sz w:val="21"/>
              </w:rPr>
            </w:pPr>
            <w:r>
              <w:rPr>
                <w:rFonts w:hint="eastAsia"/>
                <w:sz w:val="21"/>
                <w:lang w:val="en-US" w:eastAsia="zh-CN"/>
              </w:rPr>
              <w:t>××××××</w:t>
            </w:r>
          </w:p>
        </w:tc>
        <w:tc>
          <w:tcPr>
            <w:tcW w:w="2560" w:type="dxa"/>
          </w:tcPr>
          <w:p>
            <w:pPr>
              <w:pStyle w:val="9"/>
              <w:spacing w:before="150"/>
              <w:ind w:left="99" w:right="99"/>
              <w:jc w:val="center"/>
              <w:rPr>
                <w:sz w:val="21"/>
              </w:rPr>
            </w:pPr>
            <w:r>
              <w:rPr>
                <w:sz w:val="21"/>
              </w:rPr>
              <w:t>人员培训</w:t>
            </w:r>
          </w:p>
        </w:tc>
        <w:tc>
          <w:tcPr>
            <w:tcW w:w="2559" w:type="dxa"/>
          </w:tcPr>
          <w:p>
            <w:pPr>
              <w:pStyle w:val="9"/>
              <w:spacing w:before="150"/>
              <w:ind w:left="729" w:right="729"/>
              <w:jc w:val="center"/>
              <w:rPr>
                <w:sz w:val="21"/>
              </w:rPr>
            </w:pPr>
            <w:r>
              <w:rPr>
                <w:sz w:val="21"/>
              </w:rPr>
              <w:t>2017-03-01</w:t>
            </w:r>
          </w:p>
        </w:tc>
        <w:tc>
          <w:tcPr>
            <w:tcW w:w="2072" w:type="dxa"/>
          </w:tcPr>
          <w:p>
            <w:pPr>
              <w:pStyle w:val="9"/>
              <w:spacing w:before="150"/>
              <w:ind w:left="590" w:right="590"/>
              <w:jc w:val="center"/>
              <w:rPr>
                <w:sz w:val="21"/>
              </w:rPr>
            </w:pPr>
            <w:r>
              <w:rPr>
                <w:sz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560" w:type="dxa"/>
            <w:vAlign w:val="center"/>
          </w:tcPr>
          <w:p>
            <w:pPr>
              <w:spacing w:before="35"/>
              <w:ind w:left="0" w:leftChars="0" w:right="0" w:rightChars="0"/>
              <w:jc w:val="center"/>
              <w:rPr>
                <w:sz w:val="21"/>
              </w:rPr>
            </w:pPr>
            <w:r>
              <w:rPr>
                <w:rFonts w:hint="eastAsia"/>
                <w:sz w:val="21"/>
                <w:lang w:val="en-US" w:eastAsia="zh-CN"/>
              </w:rPr>
              <w:t>××××××</w:t>
            </w:r>
          </w:p>
        </w:tc>
        <w:tc>
          <w:tcPr>
            <w:tcW w:w="2560" w:type="dxa"/>
          </w:tcPr>
          <w:p>
            <w:pPr>
              <w:pStyle w:val="9"/>
              <w:spacing w:before="150"/>
              <w:ind w:left="99" w:right="99"/>
              <w:jc w:val="center"/>
              <w:rPr>
                <w:sz w:val="21"/>
              </w:rPr>
            </w:pPr>
            <w:r>
              <w:rPr>
                <w:sz w:val="21"/>
              </w:rPr>
              <w:t>人员招聘</w:t>
            </w:r>
          </w:p>
        </w:tc>
        <w:tc>
          <w:tcPr>
            <w:tcW w:w="2559" w:type="dxa"/>
          </w:tcPr>
          <w:p>
            <w:pPr>
              <w:pStyle w:val="9"/>
              <w:spacing w:before="150"/>
              <w:ind w:left="729" w:right="729"/>
              <w:jc w:val="center"/>
              <w:rPr>
                <w:sz w:val="21"/>
              </w:rPr>
            </w:pPr>
            <w:r>
              <w:rPr>
                <w:sz w:val="21"/>
              </w:rPr>
              <w:t>2017-03-01</w:t>
            </w:r>
          </w:p>
        </w:tc>
        <w:tc>
          <w:tcPr>
            <w:tcW w:w="2072" w:type="dxa"/>
          </w:tcPr>
          <w:p>
            <w:pPr>
              <w:pStyle w:val="9"/>
              <w:spacing w:before="150"/>
              <w:ind w:left="590" w:right="590"/>
              <w:jc w:val="center"/>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560" w:type="dxa"/>
            <w:vAlign w:val="center"/>
          </w:tcPr>
          <w:p>
            <w:pPr>
              <w:spacing w:before="35"/>
              <w:ind w:left="0" w:leftChars="0" w:right="0" w:rightChars="0"/>
              <w:jc w:val="center"/>
              <w:rPr>
                <w:sz w:val="21"/>
              </w:rPr>
            </w:pPr>
            <w:r>
              <w:rPr>
                <w:rFonts w:hint="eastAsia"/>
                <w:sz w:val="21"/>
                <w:lang w:val="en-US" w:eastAsia="zh-CN"/>
              </w:rPr>
              <w:t>××××××</w:t>
            </w:r>
          </w:p>
        </w:tc>
        <w:tc>
          <w:tcPr>
            <w:tcW w:w="2560" w:type="dxa"/>
          </w:tcPr>
          <w:p>
            <w:pPr>
              <w:pStyle w:val="9"/>
              <w:spacing w:before="150"/>
              <w:ind w:left="99" w:right="99"/>
              <w:jc w:val="center"/>
              <w:rPr>
                <w:sz w:val="21"/>
              </w:rPr>
            </w:pPr>
            <w:r>
              <w:rPr>
                <w:sz w:val="21"/>
              </w:rPr>
              <w:t>企业管理</w:t>
            </w:r>
          </w:p>
        </w:tc>
        <w:tc>
          <w:tcPr>
            <w:tcW w:w="2559" w:type="dxa"/>
          </w:tcPr>
          <w:p>
            <w:pPr>
              <w:pStyle w:val="9"/>
              <w:spacing w:before="150"/>
              <w:ind w:left="729" w:right="729"/>
              <w:jc w:val="center"/>
              <w:rPr>
                <w:sz w:val="21"/>
              </w:rPr>
            </w:pPr>
            <w:r>
              <w:rPr>
                <w:sz w:val="21"/>
              </w:rPr>
              <w:t>2017-03-27</w:t>
            </w:r>
          </w:p>
        </w:tc>
        <w:tc>
          <w:tcPr>
            <w:tcW w:w="2072" w:type="dxa"/>
          </w:tcPr>
          <w:p>
            <w:pPr>
              <w:pStyle w:val="9"/>
              <w:spacing w:before="150"/>
              <w:ind w:left="590" w:right="590"/>
              <w:jc w:val="center"/>
              <w:rPr>
                <w:sz w:val="21"/>
              </w:rPr>
            </w:pPr>
            <w:r>
              <w:rPr>
                <w:sz w:val="21"/>
              </w:rPr>
              <w:t>10</w:t>
            </w:r>
          </w:p>
        </w:tc>
      </w:tr>
    </w:tbl>
    <w:p>
      <w:pPr>
        <w:spacing w:before="198"/>
        <w:ind w:left="135" w:right="0" w:firstLine="0"/>
        <w:jc w:val="left"/>
        <w:rPr>
          <w:rFonts w:hint="eastAsia" w:ascii="黑体" w:eastAsia="黑体"/>
          <w:sz w:val="24"/>
        </w:rPr>
      </w:pPr>
      <w:r>
        <w:rPr>
          <w:rFonts w:hint="eastAsia" w:ascii="黑体" w:eastAsia="黑体"/>
          <w:sz w:val="24"/>
        </w:rPr>
        <w:t>（3）引入的投资机构</w:t>
      </w:r>
    </w:p>
    <w:p>
      <w:pPr>
        <w:pStyle w:val="4"/>
        <w:spacing w:before="10"/>
        <w:rPr>
          <w:rFonts w:ascii="黑体"/>
          <w:sz w:val="20"/>
        </w:rPr>
      </w:pPr>
    </w:p>
    <w:tbl>
      <w:tblPr>
        <w:tblStyle w:val="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60"/>
        <w:gridCol w:w="2560"/>
        <w:gridCol w:w="2559"/>
        <w:gridCol w:w="2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560" w:type="dxa"/>
          </w:tcPr>
          <w:p>
            <w:pPr>
              <w:pStyle w:val="9"/>
              <w:spacing w:before="150"/>
              <w:ind w:left="204" w:right="204"/>
              <w:jc w:val="center"/>
              <w:rPr>
                <w:sz w:val="21"/>
              </w:rPr>
            </w:pPr>
            <w:r>
              <w:rPr>
                <w:sz w:val="21"/>
              </w:rPr>
              <w:t>机构名称</w:t>
            </w:r>
          </w:p>
        </w:tc>
        <w:tc>
          <w:tcPr>
            <w:tcW w:w="2560" w:type="dxa"/>
          </w:tcPr>
          <w:p>
            <w:pPr>
              <w:pStyle w:val="9"/>
              <w:spacing w:before="150"/>
              <w:ind w:left="99" w:right="99"/>
              <w:jc w:val="center"/>
              <w:rPr>
                <w:sz w:val="21"/>
              </w:rPr>
            </w:pPr>
            <w:r>
              <w:rPr>
                <w:sz w:val="21"/>
              </w:rPr>
              <w:t>主要功能与作用</w:t>
            </w:r>
          </w:p>
        </w:tc>
        <w:tc>
          <w:tcPr>
            <w:tcW w:w="2559" w:type="dxa"/>
          </w:tcPr>
          <w:p>
            <w:pPr>
              <w:pStyle w:val="9"/>
              <w:spacing w:before="150"/>
              <w:ind w:left="729" w:right="729"/>
              <w:jc w:val="center"/>
              <w:rPr>
                <w:sz w:val="21"/>
              </w:rPr>
            </w:pPr>
            <w:r>
              <w:rPr>
                <w:sz w:val="21"/>
              </w:rPr>
              <w:t>引入时间</w:t>
            </w:r>
          </w:p>
        </w:tc>
        <w:tc>
          <w:tcPr>
            <w:tcW w:w="2072" w:type="dxa"/>
          </w:tcPr>
          <w:p>
            <w:pPr>
              <w:pStyle w:val="9"/>
              <w:spacing w:before="34" w:line="253" w:lineRule="exact"/>
              <w:ind w:left="610"/>
              <w:rPr>
                <w:sz w:val="21"/>
              </w:rPr>
            </w:pPr>
            <w:r>
              <w:rPr>
                <w:sz w:val="21"/>
              </w:rPr>
              <w:t>注入资本</w:t>
            </w:r>
          </w:p>
          <w:p>
            <w:pPr>
              <w:pStyle w:val="9"/>
              <w:spacing w:line="253" w:lineRule="exact"/>
              <w:ind w:left="610"/>
              <w:rPr>
                <w:sz w:val="21"/>
              </w:rPr>
            </w:pPr>
            <w:r>
              <w:rPr>
                <w:sz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560" w:type="dxa"/>
            <w:vAlign w:val="center"/>
          </w:tcPr>
          <w:p>
            <w:pPr>
              <w:spacing w:before="35"/>
              <w:ind w:left="0" w:leftChars="0" w:right="0" w:rightChars="0"/>
              <w:jc w:val="center"/>
              <w:rPr>
                <w:sz w:val="21"/>
              </w:rPr>
            </w:pPr>
            <w:r>
              <w:rPr>
                <w:rFonts w:hint="eastAsia"/>
                <w:sz w:val="21"/>
                <w:lang w:val="en-US" w:eastAsia="zh-CN"/>
              </w:rPr>
              <w:t>××××××</w:t>
            </w:r>
          </w:p>
        </w:tc>
        <w:tc>
          <w:tcPr>
            <w:tcW w:w="2560" w:type="dxa"/>
          </w:tcPr>
          <w:p>
            <w:pPr>
              <w:pStyle w:val="9"/>
              <w:spacing w:before="150"/>
              <w:ind w:left="99" w:right="99"/>
              <w:jc w:val="center"/>
              <w:rPr>
                <w:sz w:val="21"/>
              </w:rPr>
            </w:pPr>
            <w:r>
              <w:rPr>
                <w:sz w:val="21"/>
              </w:rPr>
              <w:t>天使投资、风险投资</w:t>
            </w:r>
          </w:p>
        </w:tc>
        <w:tc>
          <w:tcPr>
            <w:tcW w:w="2559" w:type="dxa"/>
          </w:tcPr>
          <w:p>
            <w:pPr>
              <w:pStyle w:val="9"/>
              <w:spacing w:before="150"/>
              <w:ind w:left="729" w:right="729"/>
              <w:jc w:val="center"/>
              <w:rPr>
                <w:sz w:val="21"/>
              </w:rPr>
            </w:pPr>
            <w:r>
              <w:rPr>
                <w:sz w:val="21"/>
              </w:rPr>
              <w:t>2017-01-25</w:t>
            </w:r>
          </w:p>
        </w:tc>
        <w:tc>
          <w:tcPr>
            <w:tcW w:w="2072" w:type="dxa"/>
          </w:tcPr>
          <w:p>
            <w:pPr>
              <w:pStyle w:val="9"/>
              <w:spacing w:before="150"/>
              <w:ind w:left="590" w:right="590"/>
              <w:jc w:val="center"/>
              <w:rPr>
                <w:sz w:val="21"/>
              </w:rPr>
            </w:pPr>
            <w:r>
              <w:rPr>
                <w:sz w:val="21"/>
              </w:rPr>
              <w:t>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560" w:type="dxa"/>
            <w:vAlign w:val="center"/>
          </w:tcPr>
          <w:p>
            <w:pPr>
              <w:spacing w:before="35"/>
              <w:ind w:left="0" w:leftChars="0" w:right="0" w:rightChars="0"/>
              <w:jc w:val="center"/>
              <w:rPr>
                <w:sz w:val="21"/>
              </w:rPr>
            </w:pPr>
            <w:r>
              <w:rPr>
                <w:rFonts w:hint="eastAsia"/>
                <w:sz w:val="21"/>
                <w:lang w:val="en-US" w:eastAsia="zh-CN"/>
              </w:rPr>
              <w:t>××××××</w:t>
            </w:r>
          </w:p>
        </w:tc>
        <w:tc>
          <w:tcPr>
            <w:tcW w:w="2560" w:type="dxa"/>
          </w:tcPr>
          <w:p>
            <w:pPr>
              <w:pStyle w:val="9"/>
              <w:spacing w:before="150"/>
              <w:ind w:left="99" w:right="99"/>
              <w:jc w:val="center"/>
              <w:rPr>
                <w:sz w:val="21"/>
              </w:rPr>
            </w:pPr>
            <w:r>
              <w:rPr>
                <w:sz w:val="21"/>
              </w:rPr>
              <w:t>天使投资、风险投资</w:t>
            </w:r>
          </w:p>
        </w:tc>
        <w:tc>
          <w:tcPr>
            <w:tcW w:w="2559" w:type="dxa"/>
          </w:tcPr>
          <w:p>
            <w:pPr>
              <w:pStyle w:val="9"/>
              <w:spacing w:before="150"/>
              <w:ind w:left="729" w:right="729"/>
              <w:jc w:val="center"/>
              <w:rPr>
                <w:sz w:val="21"/>
              </w:rPr>
            </w:pPr>
            <w:r>
              <w:rPr>
                <w:sz w:val="21"/>
              </w:rPr>
              <w:t>2016-11-21</w:t>
            </w:r>
          </w:p>
        </w:tc>
        <w:tc>
          <w:tcPr>
            <w:tcW w:w="2072" w:type="dxa"/>
          </w:tcPr>
          <w:p>
            <w:pPr>
              <w:pStyle w:val="9"/>
              <w:spacing w:before="150"/>
              <w:ind w:left="590" w:right="590"/>
              <w:jc w:val="center"/>
              <w:rPr>
                <w:sz w:val="21"/>
              </w:rPr>
            </w:pPr>
            <w:r>
              <w:rPr>
                <w:sz w:val="21"/>
              </w:rPr>
              <w:t>150.00</w:t>
            </w:r>
          </w:p>
        </w:tc>
      </w:tr>
    </w:tbl>
    <w:p>
      <w:pPr>
        <w:spacing w:after="0"/>
        <w:jc w:val="center"/>
        <w:rPr>
          <w:sz w:val="21"/>
        </w:rPr>
        <w:sectPr>
          <w:pgSz w:w="11910" w:h="16840"/>
          <w:pgMar w:top="620" w:right="0" w:bottom="760" w:left="960" w:header="433" w:footer="572" w:gutter="0"/>
          <w:cols w:space="720" w:num="1"/>
        </w:sectPr>
      </w:pPr>
    </w:p>
    <w:p>
      <w:pPr>
        <w:pStyle w:val="4"/>
        <w:spacing w:before="8"/>
        <w:rPr>
          <w:rFonts w:ascii="黑体"/>
          <w:sz w:val="27"/>
        </w:rPr>
      </w:pPr>
      <w:r>
        <w:pict>
          <v:shape id="_x0000_s1061" o:spid="_x0000_s1061" o:spt="136" type="#_x0000_t136" style="position:absolute;left:0pt;margin-left:225.65pt;margin-top:252.35pt;height:60.05pt;width:360.05pt;mso-position-horizontal-relative:page;mso-position-vertical-relative:page;rotation:20643840f;z-index:-251654144;mso-width-relative:page;mso-height-relative:page;" fillcolor="#BFBFBF" filled="t" stroked="f" coordsize="21600,21600">
            <v:path/>
            <v:fill on="t" focussize="0,0"/>
            <v:stroke on="f"/>
            <v:imagedata o:title=""/>
            <o:lock v:ext="edit"/>
            <v:textpath on="t" fitshape="t" fitpath="t" trim="t" xscale="f" string="708205597151" style="font-family:&amp;quot;font-size:60pt;v-text-align:center;"/>
          </v:shape>
        </w:pict>
      </w:r>
    </w:p>
    <w:p>
      <w:pPr>
        <w:pStyle w:val="2"/>
        <w:ind w:left="167"/>
      </w:pPr>
      <w:r>
        <w:t>五、孵化器在孵与毕业企业情况</w:t>
      </w:r>
    </w:p>
    <w:p>
      <w:pPr>
        <w:pStyle w:val="3"/>
        <w:spacing w:before="41"/>
        <w:ind w:left="122"/>
      </w:pPr>
      <w:r>
        <w:t>1、科技企业孵化器在孵企业一览表</w:t>
      </w:r>
    </w:p>
    <w:p>
      <w:pPr>
        <w:pStyle w:val="4"/>
        <w:spacing w:before="9"/>
        <w:rPr>
          <w:rFonts w:ascii="黑体"/>
          <w:sz w:val="20"/>
        </w:rPr>
      </w:pPr>
    </w:p>
    <w:tbl>
      <w:tblPr>
        <w:tblStyle w:val="5"/>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2"/>
        <w:gridCol w:w="1299"/>
        <w:gridCol w:w="1299"/>
        <w:gridCol w:w="1299"/>
        <w:gridCol w:w="1444"/>
        <w:gridCol w:w="1443"/>
        <w:gridCol w:w="1443"/>
        <w:gridCol w:w="1009"/>
        <w:gridCol w:w="1443"/>
        <w:gridCol w:w="1443"/>
        <w:gridCol w:w="1154"/>
        <w:gridCol w:w="1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22" w:type="dxa"/>
            <w:vMerge w:val="restart"/>
            <w:shd w:val="clear" w:color="auto" w:fill="F9F9F9"/>
          </w:tcPr>
          <w:p>
            <w:pPr>
              <w:pStyle w:val="9"/>
              <w:spacing w:before="6"/>
              <w:rPr>
                <w:rFonts w:ascii="黑体"/>
                <w:sz w:val="27"/>
              </w:rPr>
            </w:pPr>
          </w:p>
          <w:p>
            <w:pPr>
              <w:pStyle w:val="9"/>
              <w:ind w:left="145"/>
              <w:rPr>
                <w:sz w:val="21"/>
              </w:rPr>
            </w:pPr>
            <w:r>
              <w:rPr>
                <w:sz w:val="21"/>
              </w:rPr>
              <w:t>序号</w:t>
            </w:r>
          </w:p>
        </w:tc>
        <w:tc>
          <w:tcPr>
            <w:tcW w:w="1299" w:type="dxa"/>
            <w:vMerge w:val="restart"/>
            <w:shd w:val="clear" w:color="auto" w:fill="F9F9F9"/>
          </w:tcPr>
          <w:p>
            <w:pPr>
              <w:pStyle w:val="9"/>
              <w:spacing w:before="6"/>
              <w:rPr>
                <w:rFonts w:ascii="黑体"/>
                <w:sz w:val="27"/>
              </w:rPr>
            </w:pPr>
          </w:p>
          <w:p>
            <w:pPr>
              <w:pStyle w:val="9"/>
              <w:ind w:left="224"/>
              <w:rPr>
                <w:sz w:val="21"/>
              </w:rPr>
            </w:pPr>
            <w:r>
              <w:rPr>
                <w:sz w:val="21"/>
              </w:rPr>
              <w:t>企业名称</w:t>
            </w:r>
          </w:p>
        </w:tc>
        <w:tc>
          <w:tcPr>
            <w:tcW w:w="1299" w:type="dxa"/>
            <w:vMerge w:val="restart"/>
            <w:shd w:val="clear" w:color="auto" w:fill="F9F9F9"/>
          </w:tcPr>
          <w:p>
            <w:pPr>
              <w:pStyle w:val="9"/>
              <w:spacing w:before="6"/>
              <w:rPr>
                <w:rFonts w:ascii="黑体"/>
                <w:sz w:val="27"/>
              </w:rPr>
            </w:pPr>
          </w:p>
          <w:p>
            <w:pPr>
              <w:pStyle w:val="9"/>
              <w:ind w:left="224"/>
              <w:rPr>
                <w:sz w:val="21"/>
              </w:rPr>
            </w:pPr>
            <w:r>
              <w:rPr>
                <w:sz w:val="21"/>
              </w:rPr>
              <w:t>主导产品</w:t>
            </w:r>
          </w:p>
        </w:tc>
        <w:tc>
          <w:tcPr>
            <w:tcW w:w="1299" w:type="dxa"/>
            <w:vMerge w:val="restart"/>
            <w:shd w:val="clear" w:color="auto" w:fill="F9F9F9"/>
          </w:tcPr>
          <w:p>
            <w:pPr>
              <w:pStyle w:val="9"/>
              <w:spacing w:before="6"/>
              <w:rPr>
                <w:rFonts w:ascii="黑体"/>
                <w:sz w:val="27"/>
              </w:rPr>
            </w:pPr>
          </w:p>
          <w:p>
            <w:pPr>
              <w:pStyle w:val="9"/>
              <w:ind w:left="224"/>
              <w:rPr>
                <w:sz w:val="21"/>
              </w:rPr>
            </w:pPr>
            <w:r>
              <w:rPr>
                <w:sz w:val="21"/>
              </w:rPr>
              <w:t>技术领域</w:t>
            </w:r>
          </w:p>
        </w:tc>
        <w:tc>
          <w:tcPr>
            <w:tcW w:w="1444" w:type="dxa"/>
            <w:vMerge w:val="restart"/>
            <w:shd w:val="clear" w:color="auto" w:fill="F9F9F9"/>
          </w:tcPr>
          <w:p>
            <w:pPr>
              <w:pStyle w:val="9"/>
              <w:spacing w:before="6"/>
              <w:rPr>
                <w:rFonts w:ascii="黑体"/>
                <w:sz w:val="27"/>
              </w:rPr>
            </w:pPr>
          </w:p>
          <w:p>
            <w:pPr>
              <w:pStyle w:val="9"/>
              <w:ind w:left="401"/>
              <w:rPr>
                <w:sz w:val="21"/>
              </w:rPr>
            </w:pPr>
            <w:r>
              <w:rPr>
                <w:sz w:val="21"/>
              </w:rPr>
              <w:t>注册地</w:t>
            </w:r>
          </w:p>
        </w:tc>
        <w:tc>
          <w:tcPr>
            <w:tcW w:w="1443" w:type="dxa"/>
            <w:vMerge w:val="restart"/>
            <w:shd w:val="clear" w:color="auto" w:fill="F9F9F9"/>
          </w:tcPr>
          <w:p>
            <w:pPr>
              <w:pStyle w:val="9"/>
              <w:spacing w:before="6"/>
              <w:rPr>
                <w:rFonts w:ascii="黑体"/>
                <w:sz w:val="27"/>
              </w:rPr>
            </w:pPr>
          </w:p>
          <w:p>
            <w:pPr>
              <w:pStyle w:val="9"/>
              <w:ind w:left="296"/>
              <w:rPr>
                <w:sz w:val="21"/>
              </w:rPr>
            </w:pPr>
            <w:r>
              <w:rPr>
                <w:sz w:val="21"/>
              </w:rPr>
              <w:t>注册时间</w:t>
            </w:r>
          </w:p>
        </w:tc>
        <w:tc>
          <w:tcPr>
            <w:tcW w:w="1443" w:type="dxa"/>
            <w:vMerge w:val="restart"/>
            <w:shd w:val="clear" w:color="auto" w:fill="F9F9F9"/>
          </w:tcPr>
          <w:p>
            <w:pPr>
              <w:pStyle w:val="9"/>
              <w:spacing w:before="6"/>
              <w:rPr>
                <w:rFonts w:ascii="黑体"/>
                <w:sz w:val="27"/>
              </w:rPr>
            </w:pPr>
          </w:p>
          <w:p>
            <w:pPr>
              <w:pStyle w:val="9"/>
              <w:ind w:left="296"/>
              <w:rPr>
                <w:sz w:val="21"/>
              </w:rPr>
            </w:pPr>
            <w:r>
              <w:rPr>
                <w:sz w:val="21"/>
              </w:rPr>
              <w:t>进驻时间</w:t>
            </w:r>
          </w:p>
        </w:tc>
        <w:tc>
          <w:tcPr>
            <w:tcW w:w="1009" w:type="dxa"/>
            <w:vMerge w:val="restart"/>
            <w:shd w:val="clear" w:color="auto" w:fill="F9F9F9"/>
          </w:tcPr>
          <w:p>
            <w:pPr>
              <w:pStyle w:val="9"/>
              <w:spacing w:before="8"/>
              <w:rPr>
                <w:rFonts w:ascii="黑体"/>
                <w:sz w:val="18"/>
              </w:rPr>
            </w:pPr>
          </w:p>
          <w:p>
            <w:pPr>
              <w:pStyle w:val="9"/>
              <w:spacing w:line="253" w:lineRule="exact"/>
              <w:ind w:left="79"/>
              <w:rPr>
                <w:sz w:val="21"/>
              </w:rPr>
            </w:pPr>
            <w:r>
              <w:rPr>
                <w:sz w:val="21"/>
              </w:rPr>
              <w:t>注册资金</w:t>
            </w:r>
          </w:p>
          <w:p>
            <w:pPr>
              <w:pStyle w:val="9"/>
              <w:spacing w:line="253" w:lineRule="exact"/>
              <w:ind w:left="79"/>
              <w:rPr>
                <w:sz w:val="21"/>
              </w:rPr>
            </w:pPr>
            <w:r>
              <w:rPr>
                <w:sz w:val="21"/>
              </w:rPr>
              <w:t>（万元）</w:t>
            </w:r>
          </w:p>
        </w:tc>
        <w:tc>
          <w:tcPr>
            <w:tcW w:w="1443" w:type="dxa"/>
            <w:vMerge w:val="restart"/>
            <w:shd w:val="clear" w:color="auto" w:fill="F9F9F9"/>
          </w:tcPr>
          <w:p>
            <w:pPr>
              <w:pStyle w:val="9"/>
              <w:spacing w:before="8"/>
              <w:rPr>
                <w:rFonts w:ascii="黑体"/>
                <w:sz w:val="18"/>
              </w:rPr>
            </w:pPr>
          </w:p>
          <w:p>
            <w:pPr>
              <w:pStyle w:val="9"/>
              <w:spacing w:line="253" w:lineRule="exact"/>
              <w:ind w:left="66" w:right="66"/>
              <w:jc w:val="center"/>
              <w:rPr>
                <w:sz w:val="21"/>
              </w:rPr>
            </w:pPr>
            <w:r>
              <w:rPr>
                <w:sz w:val="21"/>
              </w:rPr>
              <w:t>所占孵化场地</w:t>
            </w:r>
          </w:p>
          <w:p>
            <w:pPr>
              <w:pStyle w:val="9"/>
              <w:spacing w:line="253" w:lineRule="exact"/>
              <w:ind w:left="66" w:right="66"/>
              <w:jc w:val="center"/>
              <w:rPr>
                <w:sz w:val="21"/>
              </w:rPr>
            </w:pPr>
            <w:r>
              <w:rPr>
                <w:sz w:val="21"/>
              </w:rPr>
              <w:t>（平方米）</w:t>
            </w:r>
          </w:p>
        </w:tc>
        <w:tc>
          <w:tcPr>
            <w:tcW w:w="1443" w:type="dxa"/>
            <w:vMerge w:val="restart"/>
            <w:shd w:val="clear" w:color="auto" w:fill="F9F9F9"/>
          </w:tcPr>
          <w:p>
            <w:pPr>
              <w:pStyle w:val="9"/>
              <w:rPr>
                <w:rFonts w:ascii="黑体"/>
                <w:sz w:val="22"/>
              </w:rPr>
            </w:pPr>
          </w:p>
          <w:p>
            <w:pPr>
              <w:pStyle w:val="9"/>
              <w:spacing w:line="201" w:lineRule="auto"/>
              <w:ind w:left="506" w:right="172" w:hanging="315"/>
              <w:rPr>
                <w:sz w:val="21"/>
              </w:rPr>
            </w:pPr>
            <w:r>
              <w:rPr>
                <w:sz w:val="21"/>
              </w:rPr>
              <w:t>企业负责人学历</w:t>
            </w:r>
          </w:p>
        </w:tc>
        <w:tc>
          <w:tcPr>
            <w:tcW w:w="2309" w:type="dxa"/>
            <w:gridSpan w:val="2"/>
            <w:shd w:val="clear" w:color="auto" w:fill="F9F9F9"/>
          </w:tcPr>
          <w:p>
            <w:pPr>
              <w:pStyle w:val="9"/>
              <w:spacing w:before="34"/>
              <w:ind w:left="814" w:right="814"/>
              <w:jc w:val="center"/>
              <w:rPr>
                <w:sz w:val="21"/>
              </w:rPr>
            </w:pPr>
            <w:r>
              <w:rPr>
                <w:sz w:val="21"/>
              </w:rPr>
              <w:t>上年度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22" w:type="dxa"/>
            <w:vMerge w:val="continue"/>
            <w:tcBorders>
              <w:top w:val="nil"/>
            </w:tcBorders>
            <w:shd w:val="clear" w:color="auto" w:fill="F9F9F9"/>
          </w:tcPr>
          <w:p>
            <w:pPr>
              <w:rPr>
                <w:sz w:val="2"/>
                <w:szCs w:val="2"/>
              </w:rPr>
            </w:pPr>
          </w:p>
        </w:tc>
        <w:tc>
          <w:tcPr>
            <w:tcW w:w="1299" w:type="dxa"/>
            <w:vMerge w:val="continue"/>
            <w:tcBorders>
              <w:top w:val="nil"/>
            </w:tcBorders>
            <w:shd w:val="clear" w:color="auto" w:fill="F9F9F9"/>
          </w:tcPr>
          <w:p>
            <w:pPr>
              <w:rPr>
                <w:sz w:val="2"/>
                <w:szCs w:val="2"/>
              </w:rPr>
            </w:pPr>
          </w:p>
        </w:tc>
        <w:tc>
          <w:tcPr>
            <w:tcW w:w="1299" w:type="dxa"/>
            <w:vMerge w:val="continue"/>
            <w:tcBorders>
              <w:top w:val="nil"/>
            </w:tcBorders>
            <w:shd w:val="clear" w:color="auto" w:fill="F9F9F9"/>
          </w:tcPr>
          <w:p>
            <w:pPr>
              <w:rPr>
                <w:sz w:val="2"/>
                <w:szCs w:val="2"/>
              </w:rPr>
            </w:pPr>
          </w:p>
        </w:tc>
        <w:tc>
          <w:tcPr>
            <w:tcW w:w="1299" w:type="dxa"/>
            <w:vMerge w:val="continue"/>
            <w:tcBorders>
              <w:top w:val="nil"/>
            </w:tcBorders>
            <w:shd w:val="clear" w:color="auto" w:fill="F9F9F9"/>
          </w:tcPr>
          <w:p>
            <w:pPr>
              <w:rPr>
                <w:sz w:val="2"/>
                <w:szCs w:val="2"/>
              </w:rPr>
            </w:pPr>
          </w:p>
        </w:tc>
        <w:tc>
          <w:tcPr>
            <w:tcW w:w="1444" w:type="dxa"/>
            <w:vMerge w:val="continue"/>
            <w:tcBorders>
              <w:top w:val="nil"/>
            </w:tcBorders>
            <w:shd w:val="clear" w:color="auto" w:fill="F9F9F9"/>
          </w:tcPr>
          <w:p>
            <w:pPr>
              <w:rPr>
                <w:sz w:val="2"/>
                <w:szCs w:val="2"/>
              </w:rPr>
            </w:pPr>
          </w:p>
        </w:tc>
        <w:tc>
          <w:tcPr>
            <w:tcW w:w="1443" w:type="dxa"/>
            <w:vMerge w:val="continue"/>
            <w:tcBorders>
              <w:top w:val="nil"/>
            </w:tcBorders>
            <w:shd w:val="clear" w:color="auto" w:fill="F9F9F9"/>
          </w:tcPr>
          <w:p>
            <w:pPr>
              <w:rPr>
                <w:sz w:val="2"/>
                <w:szCs w:val="2"/>
              </w:rPr>
            </w:pPr>
          </w:p>
        </w:tc>
        <w:tc>
          <w:tcPr>
            <w:tcW w:w="1443" w:type="dxa"/>
            <w:vMerge w:val="continue"/>
            <w:tcBorders>
              <w:top w:val="nil"/>
            </w:tcBorders>
            <w:shd w:val="clear" w:color="auto" w:fill="F9F9F9"/>
          </w:tcPr>
          <w:p>
            <w:pPr>
              <w:rPr>
                <w:sz w:val="2"/>
                <w:szCs w:val="2"/>
              </w:rPr>
            </w:pPr>
          </w:p>
        </w:tc>
        <w:tc>
          <w:tcPr>
            <w:tcW w:w="1009" w:type="dxa"/>
            <w:vMerge w:val="continue"/>
            <w:tcBorders>
              <w:top w:val="nil"/>
            </w:tcBorders>
            <w:shd w:val="clear" w:color="auto" w:fill="F9F9F9"/>
          </w:tcPr>
          <w:p>
            <w:pPr>
              <w:rPr>
                <w:sz w:val="2"/>
                <w:szCs w:val="2"/>
              </w:rPr>
            </w:pPr>
          </w:p>
        </w:tc>
        <w:tc>
          <w:tcPr>
            <w:tcW w:w="1443" w:type="dxa"/>
            <w:vMerge w:val="continue"/>
            <w:tcBorders>
              <w:top w:val="nil"/>
            </w:tcBorders>
            <w:shd w:val="clear" w:color="auto" w:fill="F9F9F9"/>
          </w:tcPr>
          <w:p>
            <w:pPr>
              <w:rPr>
                <w:sz w:val="2"/>
                <w:szCs w:val="2"/>
              </w:rPr>
            </w:pPr>
          </w:p>
        </w:tc>
        <w:tc>
          <w:tcPr>
            <w:tcW w:w="1443" w:type="dxa"/>
            <w:vMerge w:val="continue"/>
            <w:tcBorders>
              <w:top w:val="nil"/>
            </w:tcBorders>
            <w:shd w:val="clear" w:color="auto" w:fill="F9F9F9"/>
          </w:tcPr>
          <w:p>
            <w:pPr>
              <w:rPr>
                <w:sz w:val="2"/>
                <w:szCs w:val="2"/>
              </w:rPr>
            </w:pPr>
          </w:p>
        </w:tc>
        <w:tc>
          <w:tcPr>
            <w:tcW w:w="1154" w:type="dxa"/>
            <w:shd w:val="clear" w:color="auto" w:fill="F9F9F9"/>
          </w:tcPr>
          <w:p>
            <w:pPr>
              <w:pStyle w:val="9"/>
              <w:spacing w:before="78" w:line="201" w:lineRule="auto"/>
              <w:ind w:left="256" w:right="133" w:hanging="105"/>
              <w:rPr>
                <w:sz w:val="21"/>
              </w:rPr>
            </w:pPr>
            <w:r>
              <w:rPr>
                <w:sz w:val="21"/>
              </w:rPr>
              <w:t>营业收入(万元)</w:t>
            </w:r>
          </w:p>
        </w:tc>
        <w:tc>
          <w:tcPr>
            <w:tcW w:w="1154" w:type="dxa"/>
            <w:shd w:val="clear" w:color="auto" w:fill="F9F9F9"/>
          </w:tcPr>
          <w:p>
            <w:pPr>
              <w:pStyle w:val="9"/>
              <w:spacing w:before="78" w:line="201" w:lineRule="auto"/>
              <w:ind w:left="361" w:right="28" w:hanging="315"/>
              <w:rPr>
                <w:sz w:val="21"/>
              </w:rPr>
            </w:pPr>
            <w:r>
              <w:rPr>
                <w:sz w:val="21"/>
              </w:rPr>
              <w:t>年末职工数(人)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722" w:type="dxa"/>
          </w:tcPr>
          <w:p>
            <w:pPr>
              <w:pStyle w:val="9"/>
              <w:spacing w:before="4"/>
              <w:rPr>
                <w:rFonts w:ascii="黑体"/>
                <w:sz w:val="20"/>
              </w:rPr>
            </w:pPr>
          </w:p>
          <w:p>
            <w:pPr>
              <w:pStyle w:val="9"/>
              <w:ind w:left="303"/>
              <w:rPr>
                <w:sz w:val="21"/>
              </w:rPr>
            </w:pPr>
            <w:r>
              <w:rPr>
                <w:sz w:val="21"/>
              </w:rPr>
              <w:t>1</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99" w:right="97"/>
              <w:jc w:val="center"/>
              <w:rPr>
                <w:sz w:val="21"/>
              </w:rPr>
            </w:pPr>
            <w:r>
              <w:rPr>
                <w:sz w:val="21"/>
              </w:rPr>
              <w:t>计算机软硬件、互联网零售</w:t>
            </w:r>
          </w:p>
        </w:tc>
        <w:tc>
          <w:tcPr>
            <w:tcW w:w="1299" w:type="dxa"/>
          </w:tcPr>
          <w:p>
            <w:pPr>
              <w:pStyle w:val="9"/>
              <w:spacing w:before="4"/>
              <w:rPr>
                <w:rFonts w:ascii="黑体"/>
                <w:sz w:val="20"/>
              </w:rPr>
            </w:pPr>
          </w:p>
          <w:p>
            <w:pPr>
              <w:pStyle w:val="9"/>
              <w:ind w:left="99" w:right="99"/>
              <w:jc w:val="center"/>
              <w:rPr>
                <w:sz w:val="21"/>
              </w:rPr>
            </w:pPr>
            <w:r>
              <w:rPr>
                <w:sz w:val="21"/>
              </w:rPr>
              <w:t>互联网零售</w:t>
            </w:r>
          </w:p>
        </w:tc>
        <w:tc>
          <w:tcPr>
            <w:tcW w:w="1444" w:type="dxa"/>
          </w:tcPr>
          <w:p>
            <w:pPr>
              <w:pStyle w:val="9"/>
              <w:spacing w:before="4"/>
              <w:rPr>
                <w:rFonts w:ascii="黑体"/>
                <w:sz w:val="20"/>
              </w:rPr>
            </w:pPr>
          </w:p>
          <w:p>
            <w:pPr>
              <w:pStyle w:val="9"/>
              <w:ind w:left="381" w:right="381"/>
              <w:jc w:val="center"/>
              <w:rPr>
                <w:sz w:val="21"/>
              </w:rPr>
            </w:pPr>
            <w:r>
              <w:rPr>
                <w:sz w:val="21"/>
              </w:rPr>
              <w:t>上饶市</w:t>
            </w:r>
          </w:p>
        </w:tc>
        <w:tc>
          <w:tcPr>
            <w:tcW w:w="1443" w:type="dxa"/>
          </w:tcPr>
          <w:p>
            <w:pPr>
              <w:pStyle w:val="9"/>
              <w:spacing w:before="4"/>
              <w:rPr>
                <w:rFonts w:ascii="黑体"/>
                <w:sz w:val="20"/>
              </w:rPr>
            </w:pPr>
          </w:p>
          <w:p>
            <w:pPr>
              <w:pStyle w:val="9"/>
              <w:ind w:right="189"/>
              <w:jc w:val="right"/>
              <w:rPr>
                <w:sz w:val="21"/>
              </w:rPr>
            </w:pPr>
            <w:r>
              <w:rPr>
                <w:sz w:val="21"/>
              </w:rPr>
              <w:t>2014-10-16</w:t>
            </w:r>
          </w:p>
        </w:tc>
        <w:tc>
          <w:tcPr>
            <w:tcW w:w="1443" w:type="dxa"/>
          </w:tcPr>
          <w:p>
            <w:pPr>
              <w:pStyle w:val="9"/>
              <w:spacing w:before="4"/>
              <w:rPr>
                <w:rFonts w:ascii="黑体"/>
                <w:sz w:val="20"/>
              </w:rPr>
            </w:pPr>
          </w:p>
          <w:p>
            <w:pPr>
              <w:pStyle w:val="9"/>
              <w:ind w:right="189"/>
              <w:jc w:val="right"/>
              <w:rPr>
                <w:sz w:val="21"/>
              </w:rPr>
            </w:pPr>
            <w:r>
              <w:rPr>
                <w:sz w:val="21"/>
              </w:rPr>
              <w:t>2016-09-05</w:t>
            </w:r>
          </w:p>
        </w:tc>
        <w:tc>
          <w:tcPr>
            <w:tcW w:w="1009" w:type="dxa"/>
          </w:tcPr>
          <w:p>
            <w:pPr>
              <w:pStyle w:val="9"/>
              <w:spacing w:before="4"/>
              <w:rPr>
                <w:rFonts w:ascii="黑体"/>
                <w:sz w:val="20"/>
              </w:rPr>
            </w:pPr>
          </w:p>
          <w:p>
            <w:pPr>
              <w:pStyle w:val="9"/>
              <w:ind w:left="112" w:right="112"/>
              <w:jc w:val="center"/>
              <w:rPr>
                <w:sz w:val="21"/>
              </w:rPr>
            </w:pPr>
            <w:r>
              <w:rPr>
                <w:sz w:val="21"/>
              </w:rPr>
              <w:t>200.00</w:t>
            </w:r>
          </w:p>
        </w:tc>
        <w:tc>
          <w:tcPr>
            <w:tcW w:w="1443" w:type="dxa"/>
          </w:tcPr>
          <w:p>
            <w:pPr>
              <w:pStyle w:val="9"/>
              <w:spacing w:before="4"/>
              <w:rPr>
                <w:rFonts w:ascii="黑体"/>
                <w:sz w:val="20"/>
              </w:rPr>
            </w:pPr>
          </w:p>
          <w:p>
            <w:pPr>
              <w:pStyle w:val="9"/>
              <w:ind w:left="401"/>
              <w:rPr>
                <w:sz w:val="21"/>
              </w:rPr>
            </w:pPr>
            <w:r>
              <w:rPr>
                <w:sz w:val="21"/>
              </w:rPr>
              <w:t>100.00</w:t>
            </w:r>
          </w:p>
        </w:tc>
        <w:tc>
          <w:tcPr>
            <w:tcW w:w="1443" w:type="dxa"/>
          </w:tcPr>
          <w:p>
            <w:pPr>
              <w:pStyle w:val="9"/>
              <w:spacing w:before="4"/>
              <w:rPr>
                <w:rFonts w:ascii="黑体"/>
                <w:sz w:val="20"/>
              </w:rPr>
            </w:pPr>
          </w:p>
          <w:p>
            <w:pPr>
              <w:pStyle w:val="9"/>
              <w:ind w:left="66" w:right="66"/>
              <w:jc w:val="center"/>
              <w:rPr>
                <w:sz w:val="21"/>
              </w:rPr>
            </w:pPr>
            <w:r>
              <w:rPr>
                <w:sz w:val="21"/>
              </w:rPr>
              <w:t>大专</w:t>
            </w:r>
          </w:p>
        </w:tc>
        <w:tc>
          <w:tcPr>
            <w:tcW w:w="1154" w:type="dxa"/>
          </w:tcPr>
          <w:p>
            <w:pPr>
              <w:pStyle w:val="9"/>
              <w:spacing w:before="4"/>
              <w:rPr>
                <w:rFonts w:ascii="黑体"/>
                <w:sz w:val="20"/>
              </w:rPr>
            </w:pPr>
          </w:p>
          <w:p>
            <w:pPr>
              <w:pStyle w:val="9"/>
              <w:ind w:left="289" w:right="289"/>
              <w:jc w:val="center"/>
              <w:rPr>
                <w:sz w:val="21"/>
              </w:rPr>
            </w:pPr>
            <w:r>
              <w:rPr>
                <w:sz w:val="21"/>
              </w:rPr>
              <w:t>40.00</w:t>
            </w:r>
          </w:p>
        </w:tc>
        <w:tc>
          <w:tcPr>
            <w:tcW w:w="1154" w:type="dxa"/>
          </w:tcPr>
          <w:p>
            <w:pPr>
              <w:pStyle w:val="9"/>
              <w:spacing w:before="4"/>
              <w:rPr>
                <w:rFonts w:ascii="黑体"/>
                <w:sz w:val="20"/>
              </w:rPr>
            </w:pPr>
          </w:p>
          <w:p>
            <w:pPr>
              <w:pStyle w:val="9"/>
              <w:ind w:left="447" w:right="447"/>
              <w:jc w:val="center"/>
              <w:rPr>
                <w:sz w:val="21"/>
              </w:rPr>
            </w:pPr>
            <w:r>
              <w:rPr>
                <w:sz w:val="21"/>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722" w:type="dxa"/>
          </w:tcPr>
          <w:p>
            <w:pPr>
              <w:pStyle w:val="9"/>
              <w:spacing w:before="1"/>
              <w:rPr>
                <w:rFonts w:ascii="黑体"/>
                <w:sz w:val="29"/>
              </w:rPr>
            </w:pPr>
          </w:p>
          <w:p>
            <w:pPr>
              <w:pStyle w:val="9"/>
              <w:ind w:left="303"/>
              <w:rPr>
                <w:sz w:val="21"/>
              </w:rPr>
            </w:pPr>
            <w:r>
              <w:rPr>
                <w:sz w:val="21"/>
              </w:rPr>
              <w:t>2</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119" w:right="117"/>
              <w:jc w:val="both"/>
              <w:rPr>
                <w:sz w:val="21"/>
              </w:rPr>
            </w:pPr>
            <w:r>
              <w:rPr>
                <w:sz w:val="21"/>
              </w:rPr>
              <w:t>计算机信息技术领域内技术开发、技术咨询</w:t>
            </w:r>
          </w:p>
        </w:tc>
        <w:tc>
          <w:tcPr>
            <w:tcW w:w="1299" w:type="dxa"/>
          </w:tcPr>
          <w:p>
            <w:pPr>
              <w:pStyle w:val="9"/>
              <w:spacing w:before="1"/>
              <w:rPr>
                <w:rFonts w:ascii="黑体"/>
                <w:sz w:val="29"/>
              </w:rPr>
            </w:pPr>
          </w:p>
          <w:p>
            <w:pPr>
              <w:pStyle w:val="9"/>
              <w:ind w:left="99" w:right="99"/>
              <w:jc w:val="center"/>
              <w:rPr>
                <w:sz w:val="21"/>
              </w:rPr>
            </w:pPr>
            <w:r>
              <w:rPr>
                <w:sz w:val="21"/>
              </w:rPr>
              <w:t>网站开发</w:t>
            </w:r>
          </w:p>
        </w:tc>
        <w:tc>
          <w:tcPr>
            <w:tcW w:w="1444" w:type="dxa"/>
          </w:tcPr>
          <w:p>
            <w:pPr>
              <w:pStyle w:val="9"/>
              <w:spacing w:before="1"/>
              <w:rPr>
                <w:rFonts w:ascii="黑体"/>
                <w:sz w:val="29"/>
              </w:rPr>
            </w:pPr>
          </w:p>
          <w:p>
            <w:pPr>
              <w:pStyle w:val="9"/>
              <w:ind w:left="381" w:right="381"/>
              <w:jc w:val="center"/>
              <w:rPr>
                <w:sz w:val="21"/>
              </w:rPr>
            </w:pPr>
            <w:r>
              <w:rPr>
                <w:sz w:val="21"/>
              </w:rPr>
              <w:t>上饶市</w:t>
            </w:r>
          </w:p>
        </w:tc>
        <w:tc>
          <w:tcPr>
            <w:tcW w:w="1443" w:type="dxa"/>
          </w:tcPr>
          <w:p>
            <w:pPr>
              <w:pStyle w:val="9"/>
              <w:spacing w:before="1"/>
              <w:rPr>
                <w:rFonts w:ascii="黑体"/>
                <w:sz w:val="29"/>
              </w:rPr>
            </w:pPr>
          </w:p>
          <w:p>
            <w:pPr>
              <w:pStyle w:val="9"/>
              <w:ind w:right="189"/>
              <w:jc w:val="right"/>
              <w:rPr>
                <w:sz w:val="21"/>
              </w:rPr>
            </w:pPr>
            <w:r>
              <w:rPr>
                <w:sz w:val="21"/>
              </w:rPr>
              <w:t>2016-07-04</w:t>
            </w:r>
          </w:p>
        </w:tc>
        <w:tc>
          <w:tcPr>
            <w:tcW w:w="1443" w:type="dxa"/>
          </w:tcPr>
          <w:p>
            <w:pPr>
              <w:pStyle w:val="9"/>
              <w:spacing w:before="1"/>
              <w:rPr>
                <w:rFonts w:ascii="黑体"/>
                <w:sz w:val="29"/>
              </w:rPr>
            </w:pPr>
          </w:p>
          <w:p>
            <w:pPr>
              <w:pStyle w:val="9"/>
              <w:ind w:right="189"/>
              <w:jc w:val="right"/>
              <w:rPr>
                <w:sz w:val="21"/>
              </w:rPr>
            </w:pPr>
            <w:r>
              <w:rPr>
                <w:sz w:val="21"/>
              </w:rPr>
              <w:t>2016-10-17</w:t>
            </w:r>
          </w:p>
        </w:tc>
        <w:tc>
          <w:tcPr>
            <w:tcW w:w="1009" w:type="dxa"/>
          </w:tcPr>
          <w:p>
            <w:pPr>
              <w:pStyle w:val="9"/>
              <w:spacing w:before="1"/>
              <w:rPr>
                <w:rFonts w:ascii="黑体"/>
                <w:sz w:val="29"/>
              </w:rPr>
            </w:pPr>
          </w:p>
          <w:p>
            <w:pPr>
              <w:pStyle w:val="9"/>
              <w:ind w:left="112" w:right="112"/>
              <w:jc w:val="center"/>
              <w:rPr>
                <w:sz w:val="21"/>
              </w:rPr>
            </w:pPr>
            <w:r>
              <w:rPr>
                <w:sz w:val="21"/>
              </w:rPr>
              <w:t>50</w:t>
            </w:r>
          </w:p>
        </w:tc>
        <w:tc>
          <w:tcPr>
            <w:tcW w:w="1443" w:type="dxa"/>
          </w:tcPr>
          <w:p>
            <w:pPr>
              <w:pStyle w:val="9"/>
              <w:spacing w:before="1"/>
              <w:rPr>
                <w:rFonts w:ascii="黑体"/>
                <w:sz w:val="29"/>
              </w:rPr>
            </w:pPr>
          </w:p>
          <w:p>
            <w:pPr>
              <w:pStyle w:val="9"/>
              <w:ind w:left="401"/>
              <w:rPr>
                <w:sz w:val="21"/>
              </w:rPr>
            </w:pPr>
            <w:r>
              <w:rPr>
                <w:sz w:val="21"/>
              </w:rPr>
              <w:t>120.00</w:t>
            </w:r>
          </w:p>
        </w:tc>
        <w:tc>
          <w:tcPr>
            <w:tcW w:w="1443" w:type="dxa"/>
          </w:tcPr>
          <w:p>
            <w:pPr>
              <w:pStyle w:val="9"/>
              <w:spacing w:before="1"/>
              <w:rPr>
                <w:rFonts w:ascii="黑体"/>
                <w:sz w:val="29"/>
              </w:rPr>
            </w:pPr>
          </w:p>
          <w:p>
            <w:pPr>
              <w:pStyle w:val="9"/>
              <w:ind w:left="66" w:right="66"/>
              <w:jc w:val="center"/>
              <w:rPr>
                <w:sz w:val="21"/>
              </w:rPr>
            </w:pPr>
            <w:r>
              <w:rPr>
                <w:sz w:val="21"/>
              </w:rPr>
              <w:t>本科生</w:t>
            </w:r>
          </w:p>
        </w:tc>
        <w:tc>
          <w:tcPr>
            <w:tcW w:w="1154" w:type="dxa"/>
          </w:tcPr>
          <w:p>
            <w:pPr>
              <w:pStyle w:val="9"/>
              <w:spacing w:before="1"/>
              <w:rPr>
                <w:rFonts w:ascii="黑体"/>
                <w:sz w:val="29"/>
              </w:rPr>
            </w:pPr>
          </w:p>
          <w:p>
            <w:pPr>
              <w:pStyle w:val="9"/>
              <w:ind w:left="289" w:right="289"/>
              <w:jc w:val="center"/>
              <w:rPr>
                <w:sz w:val="21"/>
              </w:rPr>
            </w:pPr>
            <w:r>
              <w:rPr>
                <w:sz w:val="21"/>
              </w:rPr>
              <w:t>20.00</w:t>
            </w:r>
          </w:p>
        </w:tc>
        <w:tc>
          <w:tcPr>
            <w:tcW w:w="1154" w:type="dxa"/>
          </w:tcPr>
          <w:p>
            <w:pPr>
              <w:pStyle w:val="9"/>
              <w:spacing w:before="1"/>
              <w:rPr>
                <w:rFonts w:ascii="黑体"/>
                <w:sz w:val="29"/>
              </w:rPr>
            </w:pPr>
          </w:p>
          <w:p>
            <w:pPr>
              <w:pStyle w:val="9"/>
              <w:ind w:left="447" w:right="447"/>
              <w:jc w:val="center"/>
              <w:rPr>
                <w:sz w:val="21"/>
              </w:rPr>
            </w:pPr>
            <w:r>
              <w:rPr>
                <w:sz w:val="21"/>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22" w:type="dxa"/>
          </w:tcPr>
          <w:p>
            <w:pPr>
              <w:pStyle w:val="9"/>
              <w:spacing w:before="150"/>
              <w:ind w:left="303"/>
              <w:rPr>
                <w:sz w:val="21"/>
              </w:rPr>
            </w:pPr>
            <w:r>
              <w:rPr>
                <w:sz w:val="21"/>
              </w:rPr>
              <w:t>3</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34" w:line="253" w:lineRule="exact"/>
              <w:ind w:left="119"/>
              <w:rPr>
                <w:sz w:val="21"/>
              </w:rPr>
            </w:pPr>
            <w:r>
              <w:rPr>
                <w:sz w:val="21"/>
              </w:rPr>
              <w:t>计算机网络</w:t>
            </w:r>
          </w:p>
          <w:p>
            <w:pPr>
              <w:pStyle w:val="9"/>
              <w:spacing w:line="253" w:lineRule="exact"/>
              <w:ind w:left="119"/>
              <w:rPr>
                <w:sz w:val="21"/>
              </w:rPr>
            </w:pPr>
            <w:r>
              <w:rPr>
                <w:sz w:val="21"/>
              </w:rPr>
              <w:t>、安防监控</w:t>
            </w:r>
          </w:p>
        </w:tc>
        <w:tc>
          <w:tcPr>
            <w:tcW w:w="1299" w:type="dxa"/>
          </w:tcPr>
          <w:p>
            <w:pPr>
              <w:pStyle w:val="9"/>
              <w:spacing w:before="78" w:line="201" w:lineRule="auto"/>
              <w:ind w:left="434" w:right="100" w:hanging="315"/>
              <w:rPr>
                <w:sz w:val="21"/>
              </w:rPr>
            </w:pPr>
            <w:r>
              <w:rPr>
                <w:sz w:val="21"/>
              </w:rPr>
              <w:t>软件开发与维护</w:t>
            </w:r>
          </w:p>
        </w:tc>
        <w:tc>
          <w:tcPr>
            <w:tcW w:w="1444" w:type="dxa"/>
          </w:tcPr>
          <w:p>
            <w:pPr>
              <w:pStyle w:val="9"/>
              <w:spacing w:before="150"/>
              <w:ind w:left="381" w:right="381"/>
              <w:jc w:val="center"/>
              <w:rPr>
                <w:sz w:val="21"/>
              </w:rPr>
            </w:pPr>
            <w:r>
              <w:rPr>
                <w:sz w:val="21"/>
              </w:rPr>
              <w:t>上饶市</w:t>
            </w:r>
          </w:p>
        </w:tc>
        <w:tc>
          <w:tcPr>
            <w:tcW w:w="1443" w:type="dxa"/>
          </w:tcPr>
          <w:p>
            <w:pPr>
              <w:pStyle w:val="9"/>
              <w:spacing w:before="150"/>
              <w:ind w:right="189"/>
              <w:jc w:val="right"/>
              <w:rPr>
                <w:sz w:val="21"/>
              </w:rPr>
            </w:pPr>
            <w:r>
              <w:rPr>
                <w:sz w:val="21"/>
              </w:rPr>
              <w:t>2015-02-02</w:t>
            </w:r>
          </w:p>
        </w:tc>
        <w:tc>
          <w:tcPr>
            <w:tcW w:w="1443" w:type="dxa"/>
          </w:tcPr>
          <w:p>
            <w:pPr>
              <w:pStyle w:val="9"/>
              <w:spacing w:before="150"/>
              <w:ind w:right="189"/>
              <w:jc w:val="right"/>
              <w:rPr>
                <w:sz w:val="21"/>
              </w:rPr>
            </w:pPr>
            <w:r>
              <w:rPr>
                <w:sz w:val="21"/>
              </w:rPr>
              <w:t>2016-11-28</w:t>
            </w:r>
          </w:p>
        </w:tc>
        <w:tc>
          <w:tcPr>
            <w:tcW w:w="1009" w:type="dxa"/>
          </w:tcPr>
          <w:p>
            <w:pPr>
              <w:pStyle w:val="9"/>
              <w:spacing w:before="150"/>
              <w:ind w:left="112" w:right="112"/>
              <w:jc w:val="center"/>
              <w:rPr>
                <w:sz w:val="21"/>
              </w:rPr>
            </w:pPr>
            <w:r>
              <w:rPr>
                <w:sz w:val="21"/>
              </w:rPr>
              <w:t>1000.00</w:t>
            </w:r>
          </w:p>
        </w:tc>
        <w:tc>
          <w:tcPr>
            <w:tcW w:w="1443" w:type="dxa"/>
          </w:tcPr>
          <w:p>
            <w:pPr>
              <w:pStyle w:val="9"/>
              <w:spacing w:before="150"/>
              <w:ind w:left="401"/>
              <w:rPr>
                <w:sz w:val="21"/>
              </w:rPr>
            </w:pPr>
            <w:r>
              <w:rPr>
                <w:sz w:val="21"/>
              </w:rPr>
              <w:t>120.00</w:t>
            </w:r>
          </w:p>
        </w:tc>
        <w:tc>
          <w:tcPr>
            <w:tcW w:w="1443" w:type="dxa"/>
          </w:tcPr>
          <w:p>
            <w:pPr>
              <w:pStyle w:val="9"/>
              <w:spacing w:before="150"/>
              <w:ind w:left="66" w:right="66"/>
              <w:jc w:val="center"/>
              <w:rPr>
                <w:sz w:val="21"/>
              </w:rPr>
            </w:pPr>
            <w:r>
              <w:rPr>
                <w:sz w:val="21"/>
              </w:rPr>
              <w:t>本科生</w:t>
            </w:r>
          </w:p>
        </w:tc>
        <w:tc>
          <w:tcPr>
            <w:tcW w:w="1154" w:type="dxa"/>
          </w:tcPr>
          <w:p>
            <w:pPr>
              <w:pStyle w:val="9"/>
              <w:spacing w:before="150"/>
              <w:ind w:left="289" w:right="289"/>
              <w:jc w:val="center"/>
              <w:rPr>
                <w:sz w:val="21"/>
              </w:rPr>
            </w:pPr>
            <w:r>
              <w:rPr>
                <w:sz w:val="21"/>
              </w:rPr>
              <w:t>60.00</w:t>
            </w:r>
          </w:p>
        </w:tc>
        <w:tc>
          <w:tcPr>
            <w:tcW w:w="1154" w:type="dxa"/>
          </w:tcPr>
          <w:p>
            <w:pPr>
              <w:pStyle w:val="9"/>
              <w:spacing w:before="150"/>
              <w:ind w:left="447" w:right="447"/>
              <w:jc w:val="center"/>
              <w:rPr>
                <w:sz w:val="21"/>
              </w:rPr>
            </w:pPr>
            <w:r>
              <w:rPr>
                <w:sz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722" w:type="dxa"/>
          </w:tcPr>
          <w:p>
            <w:pPr>
              <w:pStyle w:val="9"/>
              <w:spacing w:before="4"/>
              <w:rPr>
                <w:rFonts w:ascii="黑体"/>
                <w:sz w:val="20"/>
              </w:rPr>
            </w:pPr>
          </w:p>
          <w:p>
            <w:pPr>
              <w:pStyle w:val="9"/>
              <w:ind w:left="303"/>
              <w:rPr>
                <w:sz w:val="21"/>
              </w:rPr>
            </w:pPr>
            <w:r>
              <w:rPr>
                <w:sz w:val="21"/>
              </w:rPr>
              <w:t>4</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119" w:right="117"/>
              <w:jc w:val="both"/>
              <w:rPr>
                <w:sz w:val="21"/>
              </w:rPr>
            </w:pPr>
            <w:r>
              <w:rPr>
                <w:sz w:val="21"/>
              </w:rPr>
              <w:t>互联网技术服务、网上贸易代理</w:t>
            </w:r>
          </w:p>
        </w:tc>
        <w:tc>
          <w:tcPr>
            <w:tcW w:w="1299" w:type="dxa"/>
          </w:tcPr>
          <w:p>
            <w:pPr>
              <w:pStyle w:val="9"/>
              <w:spacing w:before="78" w:line="201" w:lineRule="auto"/>
              <w:ind w:left="99" w:right="97"/>
              <w:jc w:val="center"/>
              <w:rPr>
                <w:sz w:val="21"/>
              </w:rPr>
            </w:pPr>
            <w:r>
              <w:rPr>
                <w:sz w:val="21"/>
              </w:rPr>
              <w:t>电子结算系统开发与应用</w:t>
            </w:r>
          </w:p>
        </w:tc>
        <w:tc>
          <w:tcPr>
            <w:tcW w:w="1444" w:type="dxa"/>
          </w:tcPr>
          <w:p>
            <w:pPr>
              <w:pStyle w:val="9"/>
              <w:spacing w:before="4"/>
              <w:rPr>
                <w:rFonts w:ascii="黑体"/>
                <w:sz w:val="20"/>
              </w:rPr>
            </w:pPr>
          </w:p>
          <w:p>
            <w:pPr>
              <w:pStyle w:val="9"/>
              <w:ind w:left="381" w:right="381"/>
              <w:jc w:val="center"/>
              <w:rPr>
                <w:sz w:val="21"/>
              </w:rPr>
            </w:pPr>
            <w:r>
              <w:rPr>
                <w:sz w:val="21"/>
              </w:rPr>
              <w:t>上饶市</w:t>
            </w:r>
          </w:p>
        </w:tc>
        <w:tc>
          <w:tcPr>
            <w:tcW w:w="1443" w:type="dxa"/>
          </w:tcPr>
          <w:p>
            <w:pPr>
              <w:pStyle w:val="9"/>
              <w:spacing w:before="4"/>
              <w:rPr>
                <w:rFonts w:ascii="黑体"/>
                <w:sz w:val="20"/>
              </w:rPr>
            </w:pPr>
          </w:p>
          <w:p>
            <w:pPr>
              <w:pStyle w:val="9"/>
              <w:ind w:right="189"/>
              <w:jc w:val="right"/>
              <w:rPr>
                <w:sz w:val="21"/>
              </w:rPr>
            </w:pPr>
            <w:r>
              <w:rPr>
                <w:sz w:val="21"/>
              </w:rPr>
              <w:t>2016-09-01</w:t>
            </w:r>
          </w:p>
        </w:tc>
        <w:tc>
          <w:tcPr>
            <w:tcW w:w="1443" w:type="dxa"/>
          </w:tcPr>
          <w:p>
            <w:pPr>
              <w:pStyle w:val="9"/>
              <w:spacing w:before="4"/>
              <w:rPr>
                <w:rFonts w:ascii="黑体"/>
                <w:sz w:val="20"/>
              </w:rPr>
            </w:pPr>
          </w:p>
          <w:p>
            <w:pPr>
              <w:pStyle w:val="9"/>
              <w:ind w:right="189"/>
              <w:jc w:val="right"/>
              <w:rPr>
                <w:sz w:val="21"/>
              </w:rPr>
            </w:pPr>
            <w:r>
              <w:rPr>
                <w:sz w:val="21"/>
              </w:rPr>
              <w:t>2016-12-12</w:t>
            </w:r>
          </w:p>
        </w:tc>
        <w:tc>
          <w:tcPr>
            <w:tcW w:w="1009" w:type="dxa"/>
          </w:tcPr>
          <w:p>
            <w:pPr>
              <w:pStyle w:val="9"/>
              <w:spacing w:before="4"/>
              <w:rPr>
                <w:rFonts w:ascii="黑体"/>
                <w:sz w:val="20"/>
              </w:rPr>
            </w:pPr>
          </w:p>
          <w:p>
            <w:pPr>
              <w:pStyle w:val="9"/>
              <w:ind w:left="112" w:right="112"/>
              <w:jc w:val="center"/>
              <w:rPr>
                <w:sz w:val="21"/>
              </w:rPr>
            </w:pPr>
            <w:r>
              <w:rPr>
                <w:sz w:val="21"/>
              </w:rPr>
              <w:t>3000.00</w:t>
            </w:r>
          </w:p>
        </w:tc>
        <w:tc>
          <w:tcPr>
            <w:tcW w:w="1443" w:type="dxa"/>
          </w:tcPr>
          <w:p>
            <w:pPr>
              <w:pStyle w:val="9"/>
              <w:spacing w:before="4"/>
              <w:rPr>
                <w:rFonts w:ascii="黑体"/>
                <w:sz w:val="20"/>
              </w:rPr>
            </w:pPr>
          </w:p>
          <w:p>
            <w:pPr>
              <w:pStyle w:val="9"/>
              <w:ind w:left="454"/>
              <w:rPr>
                <w:sz w:val="21"/>
              </w:rPr>
            </w:pPr>
            <w:r>
              <w:rPr>
                <w:sz w:val="21"/>
              </w:rPr>
              <w:t>75.00</w:t>
            </w:r>
          </w:p>
        </w:tc>
        <w:tc>
          <w:tcPr>
            <w:tcW w:w="1443" w:type="dxa"/>
          </w:tcPr>
          <w:p>
            <w:pPr>
              <w:pStyle w:val="9"/>
              <w:spacing w:before="4"/>
              <w:rPr>
                <w:rFonts w:ascii="黑体"/>
                <w:sz w:val="20"/>
              </w:rPr>
            </w:pPr>
          </w:p>
          <w:p>
            <w:pPr>
              <w:pStyle w:val="9"/>
              <w:ind w:left="66" w:right="66"/>
              <w:jc w:val="center"/>
              <w:rPr>
                <w:sz w:val="21"/>
              </w:rPr>
            </w:pPr>
            <w:r>
              <w:rPr>
                <w:sz w:val="21"/>
              </w:rPr>
              <w:t>本科生</w:t>
            </w:r>
          </w:p>
        </w:tc>
        <w:tc>
          <w:tcPr>
            <w:tcW w:w="1154" w:type="dxa"/>
          </w:tcPr>
          <w:p>
            <w:pPr>
              <w:pStyle w:val="9"/>
              <w:spacing w:before="4"/>
              <w:rPr>
                <w:rFonts w:ascii="黑体"/>
                <w:sz w:val="20"/>
              </w:rPr>
            </w:pPr>
          </w:p>
          <w:p>
            <w:pPr>
              <w:pStyle w:val="9"/>
              <w:ind w:left="289" w:right="289"/>
              <w:jc w:val="center"/>
              <w:rPr>
                <w:sz w:val="21"/>
              </w:rPr>
            </w:pPr>
            <w:r>
              <w:rPr>
                <w:sz w:val="21"/>
              </w:rPr>
              <w:t>20.00</w:t>
            </w:r>
          </w:p>
        </w:tc>
        <w:tc>
          <w:tcPr>
            <w:tcW w:w="1154" w:type="dxa"/>
          </w:tcPr>
          <w:p>
            <w:pPr>
              <w:pStyle w:val="9"/>
              <w:spacing w:before="4"/>
              <w:rPr>
                <w:rFonts w:ascii="黑体"/>
                <w:sz w:val="20"/>
              </w:rPr>
            </w:pPr>
          </w:p>
          <w:p>
            <w:pPr>
              <w:pStyle w:val="9"/>
              <w:ind w:left="447" w:right="447"/>
              <w:jc w:val="center"/>
              <w:rPr>
                <w:sz w:val="21"/>
              </w:rPr>
            </w:pPr>
            <w:r>
              <w:rPr>
                <w:sz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722" w:type="dxa"/>
          </w:tcPr>
          <w:p>
            <w:pPr>
              <w:pStyle w:val="9"/>
              <w:spacing w:before="1"/>
              <w:rPr>
                <w:rFonts w:ascii="黑体"/>
                <w:sz w:val="29"/>
              </w:rPr>
            </w:pPr>
          </w:p>
          <w:p>
            <w:pPr>
              <w:pStyle w:val="9"/>
              <w:spacing w:before="1"/>
              <w:ind w:left="303"/>
              <w:rPr>
                <w:sz w:val="21"/>
              </w:rPr>
            </w:pPr>
            <w:r>
              <w:rPr>
                <w:sz w:val="21"/>
              </w:rPr>
              <w:t>5</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11"/>
              <w:rPr>
                <w:rFonts w:ascii="黑体"/>
                <w:sz w:val="14"/>
              </w:rPr>
            </w:pPr>
          </w:p>
          <w:p>
            <w:pPr>
              <w:pStyle w:val="9"/>
              <w:spacing w:line="201" w:lineRule="auto"/>
              <w:ind w:left="99" w:right="97"/>
              <w:jc w:val="center"/>
              <w:rPr>
                <w:sz w:val="21"/>
              </w:rPr>
            </w:pPr>
            <w:r>
              <w:rPr>
                <w:sz w:val="21"/>
              </w:rPr>
              <w:t>警用电子产品、警用装备</w:t>
            </w:r>
          </w:p>
        </w:tc>
        <w:tc>
          <w:tcPr>
            <w:tcW w:w="1299" w:type="dxa"/>
          </w:tcPr>
          <w:p>
            <w:pPr>
              <w:pStyle w:val="9"/>
              <w:spacing w:before="1"/>
              <w:rPr>
                <w:rFonts w:ascii="黑体"/>
                <w:sz w:val="29"/>
              </w:rPr>
            </w:pPr>
          </w:p>
          <w:p>
            <w:pPr>
              <w:pStyle w:val="9"/>
              <w:spacing w:before="1"/>
              <w:ind w:left="99" w:right="99"/>
              <w:jc w:val="center"/>
              <w:rPr>
                <w:sz w:val="21"/>
              </w:rPr>
            </w:pPr>
            <w:r>
              <w:rPr>
                <w:sz w:val="21"/>
              </w:rPr>
              <w:t>网络通讯</w:t>
            </w:r>
          </w:p>
        </w:tc>
        <w:tc>
          <w:tcPr>
            <w:tcW w:w="1444" w:type="dxa"/>
          </w:tcPr>
          <w:p>
            <w:pPr>
              <w:pStyle w:val="9"/>
              <w:spacing w:before="1"/>
              <w:rPr>
                <w:rFonts w:ascii="黑体"/>
                <w:sz w:val="29"/>
              </w:rPr>
            </w:pPr>
          </w:p>
          <w:p>
            <w:pPr>
              <w:pStyle w:val="9"/>
              <w:spacing w:before="1"/>
              <w:ind w:left="381" w:right="381"/>
              <w:jc w:val="center"/>
              <w:rPr>
                <w:sz w:val="21"/>
              </w:rPr>
            </w:pPr>
            <w:r>
              <w:rPr>
                <w:sz w:val="21"/>
              </w:rPr>
              <w:t>上饶市</w:t>
            </w:r>
          </w:p>
        </w:tc>
        <w:tc>
          <w:tcPr>
            <w:tcW w:w="1443" w:type="dxa"/>
          </w:tcPr>
          <w:p>
            <w:pPr>
              <w:pStyle w:val="9"/>
              <w:spacing w:before="1"/>
              <w:rPr>
                <w:rFonts w:ascii="黑体"/>
                <w:sz w:val="29"/>
              </w:rPr>
            </w:pPr>
          </w:p>
          <w:p>
            <w:pPr>
              <w:pStyle w:val="9"/>
              <w:spacing w:before="1"/>
              <w:ind w:right="189"/>
              <w:jc w:val="right"/>
              <w:rPr>
                <w:sz w:val="21"/>
              </w:rPr>
            </w:pPr>
            <w:r>
              <w:rPr>
                <w:sz w:val="21"/>
              </w:rPr>
              <w:t>2016-09-26</w:t>
            </w:r>
          </w:p>
        </w:tc>
        <w:tc>
          <w:tcPr>
            <w:tcW w:w="1443" w:type="dxa"/>
          </w:tcPr>
          <w:p>
            <w:pPr>
              <w:pStyle w:val="9"/>
              <w:spacing w:before="1"/>
              <w:rPr>
                <w:rFonts w:ascii="黑体"/>
                <w:sz w:val="29"/>
              </w:rPr>
            </w:pPr>
          </w:p>
          <w:p>
            <w:pPr>
              <w:pStyle w:val="9"/>
              <w:spacing w:before="1"/>
              <w:ind w:right="189"/>
              <w:jc w:val="right"/>
              <w:rPr>
                <w:sz w:val="21"/>
              </w:rPr>
            </w:pPr>
            <w:r>
              <w:rPr>
                <w:sz w:val="21"/>
              </w:rPr>
              <w:t>2017-01-20</w:t>
            </w:r>
          </w:p>
        </w:tc>
        <w:tc>
          <w:tcPr>
            <w:tcW w:w="1009" w:type="dxa"/>
          </w:tcPr>
          <w:p>
            <w:pPr>
              <w:pStyle w:val="9"/>
              <w:spacing w:before="1"/>
              <w:rPr>
                <w:rFonts w:ascii="黑体"/>
                <w:sz w:val="29"/>
              </w:rPr>
            </w:pPr>
          </w:p>
          <w:p>
            <w:pPr>
              <w:pStyle w:val="9"/>
              <w:spacing w:before="1"/>
              <w:ind w:left="112" w:right="112"/>
              <w:jc w:val="center"/>
              <w:rPr>
                <w:sz w:val="21"/>
              </w:rPr>
            </w:pPr>
            <w:r>
              <w:rPr>
                <w:sz w:val="21"/>
              </w:rPr>
              <w:t>2000.00</w:t>
            </w:r>
          </w:p>
        </w:tc>
        <w:tc>
          <w:tcPr>
            <w:tcW w:w="1443" w:type="dxa"/>
          </w:tcPr>
          <w:p>
            <w:pPr>
              <w:pStyle w:val="9"/>
              <w:spacing w:before="1"/>
              <w:rPr>
                <w:rFonts w:ascii="黑体"/>
                <w:sz w:val="29"/>
              </w:rPr>
            </w:pPr>
          </w:p>
          <w:p>
            <w:pPr>
              <w:pStyle w:val="9"/>
              <w:spacing w:before="1"/>
              <w:ind w:left="401"/>
              <w:rPr>
                <w:sz w:val="21"/>
              </w:rPr>
            </w:pPr>
            <w:r>
              <w:rPr>
                <w:sz w:val="21"/>
              </w:rPr>
              <w:t>120.00</w:t>
            </w:r>
          </w:p>
        </w:tc>
        <w:tc>
          <w:tcPr>
            <w:tcW w:w="1443" w:type="dxa"/>
          </w:tcPr>
          <w:p>
            <w:pPr>
              <w:pStyle w:val="9"/>
              <w:spacing w:before="1"/>
              <w:rPr>
                <w:rFonts w:ascii="黑体"/>
                <w:sz w:val="29"/>
              </w:rPr>
            </w:pPr>
          </w:p>
          <w:p>
            <w:pPr>
              <w:pStyle w:val="9"/>
              <w:spacing w:before="1"/>
              <w:ind w:left="66" w:right="66"/>
              <w:jc w:val="center"/>
              <w:rPr>
                <w:sz w:val="21"/>
              </w:rPr>
            </w:pPr>
            <w:r>
              <w:rPr>
                <w:sz w:val="21"/>
              </w:rPr>
              <w:t>本科生</w:t>
            </w:r>
          </w:p>
        </w:tc>
        <w:tc>
          <w:tcPr>
            <w:tcW w:w="1154" w:type="dxa"/>
          </w:tcPr>
          <w:p>
            <w:pPr>
              <w:pStyle w:val="9"/>
              <w:spacing w:before="1"/>
              <w:rPr>
                <w:rFonts w:ascii="黑体"/>
                <w:sz w:val="29"/>
              </w:rPr>
            </w:pPr>
          </w:p>
          <w:p>
            <w:pPr>
              <w:pStyle w:val="9"/>
              <w:spacing w:before="1"/>
              <w:ind w:left="289" w:right="289"/>
              <w:jc w:val="center"/>
              <w:rPr>
                <w:sz w:val="21"/>
              </w:rPr>
            </w:pPr>
            <w:r>
              <w:rPr>
                <w:sz w:val="21"/>
              </w:rPr>
              <w:t>40.00</w:t>
            </w:r>
          </w:p>
        </w:tc>
        <w:tc>
          <w:tcPr>
            <w:tcW w:w="1154" w:type="dxa"/>
          </w:tcPr>
          <w:p>
            <w:pPr>
              <w:pStyle w:val="9"/>
              <w:spacing w:before="1"/>
              <w:rPr>
                <w:rFonts w:ascii="黑体"/>
                <w:sz w:val="29"/>
              </w:rPr>
            </w:pPr>
          </w:p>
          <w:p>
            <w:pPr>
              <w:pStyle w:val="9"/>
              <w:spacing w:before="1"/>
              <w:ind w:left="447" w:right="447"/>
              <w:jc w:val="center"/>
              <w:rPr>
                <w:sz w:val="21"/>
              </w:rPr>
            </w:pPr>
            <w:r>
              <w:rPr>
                <w:sz w:val="21"/>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722" w:type="dxa"/>
          </w:tcPr>
          <w:p>
            <w:pPr>
              <w:pStyle w:val="9"/>
              <w:spacing w:before="1"/>
              <w:rPr>
                <w:rFonts w:ascii="黑体"/>
                <w:sz w:val="29"/>
              </w:rPr>
            </w:pPr>
          </w:p>
          <w:p>
            <w:pPr>
              <w:pStyle w:val="9"/>
              <w:ind w:left="303"/>
              <w:rPr>
                <w:sz w:val="21"/>
              </w:rPr>
            </w:pPr>
            <w:r>
              <w:rPr>
                <w:sz w:val="21"/>
              </w:rPr>
              <w:t>6</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99" w:right="97"/>
              <w:jc w:val="center"/>
              <w:rPr>
                <w:sz w:val="21"/>
              </w:rPr>
            </w:pPr>
            <w:r>
              <w:rPr>
                <w:sz w:val="21"/>
              </w:rPr>
              <w:t>计算机软硬件开发、信息系统集成服务</w:t>
            </w:r>
          </w:p>
        </w:tc>
        <w:tc>
          <w:tcPr>
            <w:tcW w:w="1299" w:type="dxa"/>
          </w:tcPr>
          <w:p>
            <w:pPr>
              <w:pStyle w:val="9"/>
              <w:spacing w:before="8"/>
              <w:rPr>
                <w:rFonts w:ascii="黑体"/>
                <w:sz w:val="23"/>
              </w:rPr>
            </w:pPr>
          </w:p>
          <w:p>
            <w:pPr>
              <w:pStyle w:val="9"/>
              <w:spacing w:before="1" w:line="201" w:lineRule="auto"/>
              <w:ind w:left="224" w:right="100" w:hanging="105"/>
              <w:rPr>
                <w:sz w:val="21"/>
              </w:rPr>
            </w:pPr>
            <w:r>
              <w:rPr>
                <w:sz w:val="21"/>
              </w:rPr>
              <w:t>计算机网络系统工程</w:t>
            </w:r>
          </w:p>
        </w:tc>
        <w:tc>
          <w:tcPr>
            <w:tcW w:w="1444" w:type="dxa"/>
          </w:tcPr>
          <w:p>
            <w:pPr>
              <w:pStyle w:val="9"/>
              <w:spacing w:before="1"/>
              <w:rPr>
                <w:rFonts w:ascii="黑体"/>
                <w:sz w:val="29"/>
              </w:rPr>
            </w:pPr>
          </w:p>
          <w:p>
            <w:pPr>
              <w:pStyle w:val="9"/>
              <w:ind w:left="381" w:right="381"/>
              <w:jc w:val="center"/>
              <w:rPr>
                <w:sz w:val="21"/>
              </w:rPr>
            </w:pPr>
            <w:r>
              <w:rPr>
                <w:sz w:val="21"/>
              </w:rPr>
              <w:t>上饶市</w:t>
            </w:r>
          </w:p>
        </w:tc>
        <w:tc>
          <w:tcPr>
            <w:tcW w:w="1443" w:type="dxa"/>
          </w:tcPr>
          <w:p>
            <w:pPr>
              <w:pStyle w:val="9"/>
              <w:spacing w:before="1"/>
              <w:rPr>
                <w:rFonts w:ascii="黑体"/>
                <w:sz w:val="29"/>
              </w:rPr>
            </w:pPr>
          </w:p>
          <w:p>
            <w:pPr>
              <w:pStyle w:val="9"/>
              <w:ind w:right="189"/>
              <w:jc w:val="right"/>
              <w:rPr>
                <w:sz w:val="21"/>
              </w:rPr>
            </w:pPr>
            <w:r>
              <w:rPr>
                <w:sz w:val="21"/>
              </w:rPr>
              <w:t>2011-11-18</w:t>
            </w:r>
          </w:p>
        </w:tc>
        <w:tc>
          <w:tcPr>
            <w:tcW w:w="1443" w:type="dxa"/>
          </w:tcPr>
          <w:p>
            <w:pPr>
              <w:pStyle w:val="9"/>
              <w:spacing w:before="1"/>
              <w:rPr>
                <w:rFonts w:ascii="黑体"/>
                <w:sz w:val="29"/>
              </w:rPr>
            </w:pPr>
          </w:p>
          <w:p>
            <w:pPr>
              <w:pStyle w:val="9"/>
              <w:ind w:right="189"/>
              <w:jc w:val="right"/>
              <w:rPr>
                <w:sz w:val="21"/>
              </w:rPr>
            </w:pPr>
            <w:r>
              <w:rPr>
                <w:sz w:val="21"/>
              </w:rPr>
              <w:t>2017-02-27</w:t>
            </w:r>
          </w:p>
        </w:tc>
        <w:tc>
          <w:tcPr>
            <w:tcW w:w="1009" w:type="dxa"/>
          </w:tcPr>
          <w:p>
            <w:pPr>
              <w:pStyle w:val="9"/>
              <w:spacing w:before="1"/>
              <w:rPr>
                <w:rFonts w:ascii="黑体"/>
                <w:sz w:val="29"/>
              </w:rPr>
            </w:pPr>
          </w:p>
          <w:p>
            <w:pPr>
              <w:pStyle w:val="9"/>
              <w:ind w:left="112" w:right="112"/>
              <w:jc w:val="center"/>
              <w:rPr>
                <w:sz w:val="21"/>
              </w:rPr>
            </w:pPr>
            <w:r>
              <w:rPr>
                <w:sz w:val="21"/>
              </w:rPr>
              <w:t>100.00</w:t>
            </w:r>
          </w:p>
        </w:tc>
        <w:tc>
          <w:tcPr>
            <w:tcW w:w="1443" w:type="dxa"/>
          </w:tcPr>
          <w:p>
            <w:pPr>
              <w:pStyle w:val="9"/>
              <w:spacing w:before="1"/>
              <w:rPr>
                <w:rFonts w:ascii="黑体"/>
                <w:sz w:val="29"/>
              </w:rPr>
            </w:pPr>
          </w:p>
          <w:p>
            <w:pPr>
              <w:pStyle w:val="9"/>
              <w:ind w:left="454"/>
              <w:rPr>
                <w:sz w:val="21"/>
              </w:rPr>
            </w:pPr>
            <w:r>
              <w:rPr>
                <w:sz w:val="21"/>
              </w:rPr>
              <w:t>90.00</w:t>
            </w:r>
          </w:p>
        </w:tc>
        <w:tc>
          <w:tcPr>
            <w:tcW w:w="1443" w:type="dxa"/>
          </w:tcPr>
          <w:p>
            <w:pPr>
              <w:pStyle w:val="9"/>
              <w:spacing w:before="1"/>
              <w:rPr>
                <w:rFonts w:ascii="黑体"/>
                <w:sz w:val="29"/>
              </w:rPr>
            </w:pPr>
          </w:p>
          <w:p>
            <w:pPr>
              <w:pStyle w:val="9"/>
              <w:ind w:left="66" w:right="66"/>
              <w:jc w:val="center"/>
              <w:rPr>
                <w:sz w:val="21"/>
              </w:rPr>
            </w:pPr>
            <w:r>
              <w:rPr>
                <w:sz w:val="21"/>
              </w:rPr>
              <w:t>本科生</w:t>
            </w:r>
          </w:p>
        </w:tc>
        <w:tc>
          <w:tcPr>
            <w:tcW w:w="1154" w:type="dxa"/>
          </w:tcPr>
          <w:p>
            <w:pPr>
              <w:pStyle w:val="9"/>
              <w:spacing w:before="1"/>
              <w:rPr>
                <w:rFonts w:ascii="黑体"/>
                <w:sz w:val="29"/>
              </w:rPr>
            </w:pPr>
          </w:p>
          <w:p>
            <w:pPr>
              <w:pStyle w:val="9"/>
              <w:ind w:left="289" w:right="289"/>
              <w:jc w:val="center"/>
              <w:rPr>
                <w:sz w:val="21"/>
              </w:rPr>
            </w:pPr>
            <w:r>
              <w:rPr>
                <w:sz w:val="21"/>
              </w:rPr>
              <w:t>30.00</w:t>
            </w:r>
          </w:p>
        </w:tc>
        <w:tc>
          <w:tcPr>
            <w:tcW w:w="1154" w:type="dxa"/>
          </w:tcPr>
          <w:p>
            <w:pPr>
              <w:pStyle w:val="9"/>
              <w:spacing w:before="1"/>
              <w:rPr>
                <w:rFonts w:ascii="黑体"/>
                <w:sz w:val="29"/>
              </w:rPr>
            </w:pPr>
          </w:p>
          <w:p>
            <w:pPr>
              <w:pStyle w:val="9"/>
              <w:ind w:left="447" w:right="447"/>
              <w:jc w:val="center"/>
              <w:rPr>
                <w:sz w:val="21"/>
              </w:rPr>
            </w:pPr>
            <w:r>
              <w:rPr>
                <w:sz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722" w:type="dxa"/>
          </w:tcPr>
          <w:p>
            <w:pPr>
              <w:pStyle w:val="9"/>
              <w:spacing w:before="1"/>
              <w:rPr>
                <w:rFonts w:ascii="黑体"/>
                <w:sz w:val="29"/>
              </w:rPr>
            </w:pPr>
          </w:p>
          <w:p>
            <w:pPr>
              <w:pStyle w:val="9"/>
              <w:spacing w:before="1"/>
              <w:ind w:left="303"/>
              <w:rPr>
                <w:sz w:val="21"/>
              </w:rPr>
            </w:pPr>
            <w:r>
              <w:rPr>
                <w:sz w:val="21"/>
              </w:rPr>
              <w:t>7</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99" w:right="97"/>
              <w:jc w:val="center"/>
              <w:rPr>
                <w:sz w:val="21"/>
              </w:rPr>
            </w:pPr>
            <w:r>
              <w:rPr>
                <w:sz w:val="21"/>
              </w:rPr>
              <w:t>众创空间管理服务、企业孵化和企业管理</w:t>
            </w:r>
          </w:p>
        </w:tc>
        <w:tc>
          <w:tcPr>
            <w:tcW w:w="1299" w:type="dxa"/>
          </w:tcPr>
          <w:p>
            <w:pPr>
              <w:pStyle w:val="9"/>
              <w:spacing w:before="8"/>
              <w:rPr>
                <w:rFonts w:ascii="黑体"/>
                <w:sz w:val="23"/>
              </w:rPr>
            </w:pPr>
          </w:p>
          <w:p>
            <w:pPr>
              <w:pStyle w:val="9"/>
              <w:spacing w:line="201" w:lineRule="auto"/>
              <w:ind w:left="119" w:right="100"/>
              <w:rPr>
                <w:sz w:val="21"/>
              </w:rPr>
            </w:pPr>
            <w:r>
              <w:rPr>
                <w:sz w:val="21"/>
              </w:rPr>
              <w:t>技术开发、咨询及服务</w:t>
            </w:r>
          </w:p>
        </w:tc>
        <w:tc>
          <w:tcPr>
            <w:tcW w:w="1444" w:type="dxa"/>
          </w:tcPr>
          <w:p>
            <w:pPr>
              <w:pStyle w:val="9"/>
              <w:spacing w:before="1"/>
              <w:rPr>
                <w:rFonts w:ascii="黑体"/>
                <w:sz w:val="29"/>
              </w:rPr>
            </w:pPr>
          </w:p>
          <w:p>
            <w:pPr>
              <w:pStyle w:val="9"/>
              <w:spacing w:before="1"/>
              <w:ind w:left="381" w:right="381"/>
              <w:jc w:val="center"/>
              <w:rPr>
                <w:sz w:val="21"/>
              </w:rPr>
            </w:pPr>
            <w:r>
              <w:rPr>
                <w:sz w:val="21"/>
              </w:rPr>
              <w:t>上饶市</w:t>
            </w:r>
          </w:p>
        </w:tc>
        <w:tc>
          <w:tcPr>
            <w:tcW w:w="1443" w:type="dxa"/>
          </w:tcPr>
          <w:p>
            <w:pPr>
              <w:pStyle w:val="9"/>
              <w:spacing w:before="1"/>
              <w:rPr>
                <w:rFonts w:ascii="黑体"/>
                <w:sz w:val="29"/>
              </w:rPr>
            </w:pPr>
          </w:p>
          <w:p>
            <w:pPr>
              <w:pStyle w:val="9"/>
              <w:spacing w:before="1"/>
              <w:ind w:right="189"/>
              <w:jc w:val="right"/>
              <w:rPr>
                <w:sz w:val="21"/>
              </w:rPr>
            </w:pPr>
            <w:r>
              <w:rPr>
                <w:sz w:val="21"/>
              </w:rPr>
              <w:t>2017-01-24</w:t>
            </w:r>
          </w:p>
        </w:tc>
        <w:tc>
          <w:tcPr>
            <w:tcW w:w="1443" w:type="dxa"/>
          </w:tcPr>
          <w:p>
            <w:pPr>
              <w:pStyle w:val="9"/>
              <w:spacing w:before="1"/>
              <w:rPr>
                <w:rFonts w:ascii="黑体"/>
                <w:sz w:val="29"/>
              </w:rPr>
            </w:pPr>
          </w:p>
          <w:p>
            <w:pPr>
              <w:pStyle w:val="9"/>
              <w:spacing w:before="1"/>
              <w:ind w:right="189"/>
              <w:jc w:val="right"/>
              <w:rPr>
                <w:sz w:val="21"/>
              </w:rPr>
            </w:pPr>
            <w:r>
              <w:rPr>
                <w:sz w:val="21"/>
              </w:rPr>
              <w:t>2017-03-01</w:t>
            </w:r>
          </w:p>
        </w:tc>
        <w:tc>
          <w:tcPr>
            <w:tcW w:w="1009" w:type="dxa"/>
          </w:tcPr>
          <w:p>
            <w:pPr>
              <w:pStyle w:val="9"/>
              <w:spacing w:before="1"/>
              <w:rPr>
                <w:rFonts w:ascii="黑体"/>
                <w:sz w:val="29"/>
              </w:rPr>
            </w:pPr>
          </w:p>
          <w:p>
            <w:pPr>
              <w:pStyle w:val="9"/>
              <w:spacing w:before="1"/>
              <w:ind w:left="112" w:right="112"/>
              <w:jc w:val="center"/>
              <w:rPr>
                <w:sz w:val="21"/>
              </w:rPr>
            </w:pPr>
            <w:r>
              <w:rPr>
                <w:sz w:val="21"/>
              </w:rPr>
              <w:t>50.00</w:t>
            </w:r>
          </w:p>
        </w:tc>
        <w:tc>
          <w:tcPr>
            <w:tcW w:w="1443" w:type="dxa"/>
          </w:tcPr>
          <w:p>
            <w:pPr>
              <w:pStyle w:val="9"/>
              <w:spacing w:before="1"/>
              <w:rPr>
                <w:rFonts w:ascii="黑体"/>
                <w:sz w:val="29"/>
              </w:rPr>
            </w:pPr>
          </w:p>
          <w:p>
            <w:pPr>
              <w:pStyle w:val="9"/>
              <w:spacing w:before="1"/>
              <w:ind w:left="454"/>
              <w:rPr>
                <w:sz w:val="21"/>
              </w:rPr>
            </w:pPr>
            <w:r>
              <w:rPr>
                <w:sz w:val="21"/>
              </w:rPr>
              <w:t>50.00</w:t>
            </w:r>
          </w:p>
        </w:tc>
        <w:tc>
          <w:tcPr>
            <w:tcW w:w="1443" w:type="dxa"/>
          </w:tcPr>
          <w:p>
            <w:pPr>
              <w:pStyle w:val="9"/>
              <w:spacing w:before="1"/>
              <w:rPr>
                <w:rFonts w:ascii="黑体"/>
                <w:sz w:val="29"/>
              </w:rPr>
            </w:pPr>
          </w:p>
          <w:p>
            <w:pPr>
              <w:pStyle w:val="9"/>
              <w:spacing w:before="1"/>
              <w:ind w:left="66" w:right="66"/>
              <w:jc w:val="center"/>
              <w:rPr>
                <w:sz w:val="21"/>
              </w:rPr>
            </w:pPr>
            <w:r>
              <w:rPr>
                <w:sz w:val="21"/>
              </w:rPr>
              <w:t>硕士研究生</w:t>
            </w:r>
          </w:p>
        </w:tc>
        <w:tc>
          <w:tcPr>
            <w:tcW w:w="1154" w:type="dxa"/>
          </w:tcPr>
          <w:p>
            <w:pPr>
              <w:pStyle w:val="9"/>
              <w:spacing w:before="1"/>
              <w:rPr>
                <w:rFonts w:ascii="黑体"/>
                <w:sz w:val="29"/>
              </w:rPr>
            </w:pPr>
          </w:p>
          <w:p>
            <w:pPr>
              <w:pStyle w:val="9"/>
              <w:spacing w:before="1"/>
              <w:ind w:left="289" w:right="289"/>
              <w:jc w:val="center"/>
              <w:rPr>
                <w:sz w:val="21"/>
              </w:rPr>
            </w:pPr>
            <w:r>
              <w:rPr>
                <w:sz w:val="21"/>
              </w:rPr>
              <w:t>0.00</w:t>
            </w:r>
          </w:p>
        </w:tc>
        <w:tc>
          <w:tcPr>
            <w:tcW w:w="1154" w:type="dxa"/>
          </w:tcPr>
          <w:p>
            <w:pPr>
              <w:pStyle w:val="9"/>
              <w:spacing w:before="1"/>
              <w:rPr>
                <w:rFonts w:ascii="黑体"/>
                <w:sz w:val="29"/>
              </w:rPr>
            </w:pPr>
          </w:p>
          <w:p>
            <w:pPr>
              <w:pStyle w:val="9"/>
              <w:spacing w:before="1"/>
              <w:jc w:val="center"/>
              <w:rPr>
                <w:sz w:val="21"/>
              </w:rPr>
            </w:pPr>
            <w:r>
              <w:rPr>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722" w:type="dxa"/>
          </w:tcPr>
          <w:p>
            <w:pPr>
              <w:pStyle w:val="9"/>
              <w:spacing w:before="4"/>
              <w:rPr>
                <w:rFonts w:ascii="黑体"/>
                <w:sz w:val="20"/>
              </w:rPr>
            </w:pPr>
          </w:p>
          <w:p>
            <w:pPr>
              <w:pStyle w:val="9"/>
              <w:ind w:left="303"/>
              <w:rPr>
                <w:sz w:val="21"/>
              </w:rPr>
            </w:pPr>
            <w:r>
              <w:rPr>
                <w:sz w:val="21"/>
              </w:rPr>
              <w:t>8</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10"/>
              <w:rPr>
                <w:rFonts w:ascii="黑体"/>
                <w:sz w:val="14"/>
              </w:rPr>
            </w:pPr>
          </w:p>
          <w:p>
            <w:pPr>
              <w:pStyle w:val="9"/>
              <w:spacing w:before="1" w:line="201" w:lineRule="auto"/>
              <w:ind w:left="224" w:right="100" w:hanging="105"/>
              <w:rPr>
                <w:sz w:val="21"/>
              </w:rPr>
            </w:pPr>
            <w:r>
              <w:rPr>
                <w:sz w:val="21"/>
              </w:rPr>
              <w:t>警用装备、安保器材</w:t>
            </w:r>
          </w:p>
        </w:tc>
        <w:tc>
          <w:tcPr>
            <w:tcW w:w="1299" w:type="dxa"/>
          </w:tcPr>
          <w:p>
            <w:pPr>
              <w:pStyle w:val="9"/>
              <w:spacing w:before="10"/>
              <w:rPr>
                <w:rFonts w:ascii="黑体"/>
                <w:sz w:val="14"/>
              </w:rPr>
            </w:pPr>
          </w:p>
          <w:p>
            <w:pPr>
              <w:pStyle w:val="9"/>
              <w:spacing w:before="1" w:line="201" w:lineRule="auto"/>
              <w:ind w:left="329" w:right="100" w:hanging="210"/>
              <w:rPr>
                <w:sz w:val="21"/>
              </w:rPr>
            </w:pPr>
            <w:r>
              <w:rPr>
                <w:sz w:val="21"/>
              </w:rPr>
              <w:t>智能网络信息系统</w:t>
            </w:r>
          </w:p>
        </w:tc>
        <w:tc>
          <w:tcPr>
            <w:tcW w:w="1444" w:type="dxa"/>
          </w:tcPr>
          <w:p>
            <w:pPr>
              <w:pStyle w:val="9"/>
              <w:spacing w:before="4"/>
              <w:rPr>
                <w:rFonts w:ascii="黑体"/>
                <w:sz w:val="20"/>
              </w:rPr>
            </w:pPr>
          </w:p>
          <w:p>
            <w:pPr>
              <w:pStyle w:val="9"/>
              <w:ind w:left="381" w:right="381"/>
              <w:jc w:val="center"/>
              <w:rPr>
                <w:sz w:val="21"/>
              </w:rPr>
            </w:pPr>
            <w:r>
              <w:rPr>
                <w:sz w:val="21"/>
              </w:rPr>
              <w:t>上饶市</w:t>
            </w:r>
          </w:p>
        </w:tc>
        <w:tc>
          <w:tcPr>
            <w:tcW w:w="1443" w:type="dxa"/>
          </w:tcPr>
          <w:p>
            <w:pPr>
              <w:pStyle w:val="9"/>
              <w:spacing w:before="4"/>
              <w:rPr>
                <w:rFonts w:ascii="黑体"/>
                <w:sz w:val="20"/>
              </w:rPr>
            </w:pPr>
          </w:p>
          <w:p>
            <w:pPr>
              <w:pStyle w:val="9"/>
              <w:ind w:right="189"/>
              <w:jc w:val="right"/>
              <w:rPr>
                <w:sz w:val="21"/>
              </w:rPr>
            </w:pPr>
            <w:r>
              <w:rPr>
                <w:sz w:val="21"/>
              </w:rPr>
              <w:t>2016-09-23</w:t>
            </w:r>
          </w:p>
        </w:tc>
        <w:tc>
          <w:tcPr>
            <w:tcW w:w="1443" w:type="dxa"/>
          </w:tcPr>
          <w:p>
            <w:pPr>
              <w:pStyle w:val="9"/>
              <w:spacing w:before="4"/>
              <w:rPr>
                <w:rFonts w:ascii="黑体"/>
                <w:sz w:val="20"/>
              </w:rPr>
            </w:pPr>
          </w:p>
          <w:p>
            <w:pPr>
              <w:pStyle w:val="9"/>
              <w:ind w:right="189"/>
              <w:jc w:val="right"/>
              <w:rPr>
                <w:sz w:val="21"/>
              </w:rPr>
            </w:pPr>
            <w:r>
              <w:rPr>
                <w:sz w:val="21"/>
              </w:rPr>
              <w:t>2017-04-11</w:t>
            </w:r>
          </w:p>
        </w:tc>
        <w:tc>
          <w:tcPr>
            <w:tcW w:w="1009" w:type="dxa"/>
          </w:tcPr>
          <w:p>
            <w:pPr>
              <w:pStyle w:val="9"/>
              <w:spacing w:before="4"/>
              <w:rPr>
                <w:rFonts w:ascii="黑体"/>
                <w:sz w:val="20"/>
              </w:rPr>
            </w:pPr>
          </w:p>
          <w:p>
            <w:pPr>
              <w:pStyle w:val="9"/>
              <w:ind w:left="112" w:right="112"/>
              <w:jc w:val="center"/>
              <w:rPr>
                <w:sz w:val="21"/>
              </w:rPr>
            </w:pPr>
            <w:r>
              <w:rPr>
                <w:sz w:val="21"/>
              </w:rPr>
              <w:t>500.00</w:t>
            </w:r>
          </w:p>
        </w:tc>
        <w:tc>
          <w:tcPr>
            <w:tcW w:w="1443" w:type="dxa"/>
          </w:tcPr>
          <w:p>
            <w:pPr>
              <w:pStyle w:val="9"/>
              <w:spacing w:before="4"/>
              <w:rPr>
                <w:rFonts w:ascii="黑体"/>
                <w:sz w:val="20"/>
              </w:rPr>
            </w:pPr>
          </w:p>
          <w:p>
            <w:pPr>
              <w:pStyle w:val="9"/>
              <w:ind w:left="454"/>
              <w:rPr>
                <w:sz w:val="21"/>
              </w:rPr>
            </w:pPr>
            <w:r>
              <w:rPr>
                <w:sz w:val="21"/>
              </w:rPr>
              <w:t>90.00</w:t>
            </w:r>
          </w:p>
        </w:tc>
        <w:tc>
          <w:tcPr>
            <w:tcW w:w="1443" w:type="dxa"/>
          </w:tcPr>
          <w:p>
            <w:pPr>
              <w:pStyle w:val="9"/>
              <w:spacing w:before="4"/>
              <w:rPr>
                <w:rFonts w:ascii="黑体"/>
                <w:sz w:val="20"/>
              </w:rPr>
            </w:pPr>
          </w:p>
          <w:p>
            <w:pPr>
              <w:pStyle w:val="9"/>
              <w:ind w:left="66" w:right="66"/>
              <w:jc w:val="center"/>
              <w:rPr>
                <w:sz w:val="21"/>
              </w:rPr>
            </w:pPr>
            <w:r>
              <w:rPr>
                <w:sz w:val="21"/>
              </w:rPr>
              <w:t>本科生</w:t>
            </w:r>
          </w:p>
        </w:tc>
        <w:tc>
          <w:tcPr>
            <w:tcW w:w="1154" w:type="dxa"/>
          </w:tcPr>
          <w:p>
            <w:pPr>
              <w:pStyle w:val="9"/>
              <w:spacing w:before="4"/>
              <w:rPr>
                <w:rFonts w:ascii="黑体"/>
                <w:sz w:val="20"/>
              </w:rPr>
            </w:pPr>
          </w:p>
          <w:p>
            <w:pPr>
              <w:pStyle w:val="9"/>
              <w:ind w:left="289" w:right="289"/>
              <w:jc w:val="center"/>
              <w:rPr>
                <w:sz w:val="21"/>
              </w:rPr>
            </w:pPr>
            <w:r>
              <w:rPr>
                <w:sz w:val="21"/>
              </w:rPr>
              <w:t>20.00</w:t>
            </w:r>
          </w:p>
        </w:tc>
        <w:tc>
          <w:tcPr>
            <w:tcW w:w="1154" w:type="dxa"/>
          </w:tcPr>
          <w:p>
            <w:pPr>
              <w:pStyle w:val="9"/>
              <w:spacing w:before="4"/>
              <w:rPr>
                <w:rFonts w:ascii="黑体"/>
                <w:sz w:val="20"/>
              </w:rPr>
            </w:pPr>
          </w:p>
          <w:p>
            <w:pPr>
              <w:pStyle w:val="9"/>
              <w:ind w:left="447" w:right="447"/>
              <w:jc w:val="center"/>
              <w:rPr>
                <w:sz w:val="21"/>
              </w:rPr>
            </w:pPr>
            <w:r>
              <w:rPr>
                <w:sz w:val="21"/>
              </w:rPr>
              <w:t>13</w:t>
            </w:r>
          </w:p>
        </w:tc>
      </w:tr>
    </w:tbl>
    <w:p>
      <w:pPr>
        <w:spacing w:after="0"/>
        <w:jc w:val="center"/>
        <w:rPr>
          <w:sz w:val="21"/>
        </w:rPr>
        <w:sectPr>
          <w:headerReference r:id="rId11" w:type="default"/>
          <w:footerReference r:id="rId12" w:type="default"/>
          <w:pgSz w:w="16840" w:h="11910" w:orient="landscape"/>
          <w:pgMar w:top="680" w:right="720" w:bottom="760" w:left="720" w:header="494" w:footer="572" w:gutter="0"/>
          <w:pgNumType w:start="7"/>
          <w:cols w:space="720" w:num="1"/>
        </w:sectPr>
      </w:pPr>
    </w:p>
    <w:p>
      <w:pPr>
        <w:pStyle w:val="4"/>
        <w:spacing w:before="10"/>
        <w:rPr>
          <w:rFonts w:ascii="Times New Roman"/>
          <w:sz w:val="12"/>
        </w:rPr>
      </w:pPr>
      <w:r>
        <w:pict>
          <v:shape id="_x0000_s1062" o:spid="_x0000_s1062" o:spt="136" type="#_x0000_t136" style="position:absolute;left:0pt;margin-left:225.65pt;margin-top:252.35pt;height:60.05pt;width:360.05pt;mso-position-horizontal-relative:page;mso-position-vertical-relative:page;rotation:20643840f;z-index:-251654144;mso-width-relative:page;mso-height-relative:page;" fillcolor="#BFBFBF" filled="t" stroked="f" coordsize="21600,21600">
            <v:path/>
            <v:fill on="t" focussize="0,0"/>
            <v:stroke on="f"/>
            <v:imagedata o:title=""/>
            <o:lock v:ext="edit"/>
            <v:textpath on="t" fitshape="t" fitpath="t" trim="t" xscale="f" string="708205597151" style="font-family:&amp;quot;font-size:60pt;v-text-align:center;"/>
          </v:shape>
        </w:pict>
      </w:r>
    </w:p>
    <w:tbl>
      <w:tblPr>
        <w:tblStyle w:val="5"/>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2"/>
        <w:gridCol w:w="1299"/>
        <w:gridCol w:w="1299"/>
        <w:gridCol w:w="1299"/>
        <w:gridCol w:w="1444"/>
        <w:gridCol w:w="1443"/>
        <w:gridCol w:w="1443"/>
        <w:gridCol w:w="1009"/>
        <w:gridCol w:w="1443"/>
        <w:gridCol w:w="1443"/>
        <w:gridCol w:w="1154"/>
        <w:gridCol w:w="1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722" w:type="dxa"/>
          </w:tcPr>
          <w:p>
            <w:pPr>
              <w:pStyle w:val="9"/>
              <w:rPr>
                <w:rFonts w:ascii="Times New Roman"/>
                <w:sz w:val="20"/>
              </w:rPr>
            </w:pPr>
          </w:p>
          <w:p>
            <w:pPr>
              <w:pStyle w:val="9"/>
              <w:spacing w:before="151"/>
              <w:ind w:left="303"/>
              <w:rPr>
                <w:sz w:val="21"/>
              </w:rPr>
            </w:pPr>
            <w:r>
              <w:rPr>
                <w:sz w:val="21"/>
              </w:rPr>
              <w:t>9</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10"/>
              <w:rPr>
                <w:rFonts w:ascii="Times New Roman"/>
                <w:sz w:val="16"/>
              </w:rPr>
            </w:pPr>
          </w:p>
          <w:p>
            <w:pPr>
              <w:pStyle w:val="9"/>
              <w:spacing w:line="201" w:lineRule="auto"/>
              <w:ind w:left="99" w:right="97"/>
              <w:jc w:val="center"/>
              <w:rPr>
                <w:sz w:val="21"/>
              </w:rPr>
            </w:pPr>
            <w:r>
              <w:rPr>
                <w:sz w:val="21"/>
              </w:rPr>
              <w:t>网上销售日用百货、电子产品</w:t>
            </w:r>
          </w:p>
        </w:tc>
        <w:tc>
          <w:tcPr>
            <w:tcW w:w="1299" w:type="dxa"/>
          </w:tcPr>
          <w:p>
            <w:pPr>
              <w:pStyle w:val="9"/>
              <w:spacing w:before="78" w:line="201" w:lineRule="auto"/>
              <w:ind w:left="99" w:right="97"/>
              <w:jc w:val="center"/>
              <w:rPr>
                <w:sz w:val="21"/>
              </w:rPr>
            </w:pPr>
            <w:r>
              <w:rPr>
                <w:sz w:val="21"/>
              </w:rPr>
              <w:t>计算机软硬件专业技术领域内的技术开发</w:t>
            </w:r>
          </w:p>
        </w:tc>
        <w:tc>
          <w:tcPr>
            <w:tcW w:w="1444" w:type="dxa"/>
          </w:tcPr>
          <w:p>
            <w:pPr>
              <w:pStyle w:val="9"/>
              <w:rPr>
                <w:rFonts w:ascii="Times New Roman"/>
                <w:sz w:val="20"/>
              </w:rPr>
            </w:pPr>
          </w:p>
          <w:p>
            <w:pPr>
              <w:pStyle w:val="9"/>
              <w:spacing w:before="151"/>
              <w:ind w:left="381" w:right="381"/>
              <w:jc w:val="center"/>
              <w:rPr>
                <w:sz w:val="21"/>
              </w:rPr>
            </w:pPr>
            <w:r>
              <w:rPr>
                <w:sz w:val="21"/>
              </w:rPr>
              <w:t>上饶市</w:t>
            </w:r>
          </w:p>
        </w:tc>
        <w:tc>
          <w:tcPr>
            <w:tcW w:w="1443" w:type="dxa"/>
          </w:tcPr>
          <w:p>
            <w:pPr>
              <w:pStyle w:val="9"/>
              <w:rPr>
                <w:rFonts w:ascii="Times New Roman"/>
                <w:sz w:val="20"/>
              </w:rPr>
            </w:pPr>
          </w:p>
          <w:p>
            <w:pPr>
              <w:pStyle w:val="9"/>
              <w:spacing w:before="151"/>
              <w:ind w:right="189"/>
              <w:jc w:val="right"/>
              <w:rPr>
                <w:sz w:val="21"/>
              </w:rPr>
            </w:pPr>
            <w:r>
              <w:rPr>
                <w:sz w:val="21"/>
              </w:rPr>
              <w:t>2015-05-08</w:t>
            </w:r>
          </w:p>
        </w:tc>
        <w:tc>
          <w:tcPr>
            <w:tcW w:w="1443" w:type="dxa"/>
          </w:tcPr>
          <w:p>
            <w:pPr>
              <w:pStyle w:val="9"/>
              <w:rPr>
                <w:rFonts w:ascii="Times New Roman"/>
                <w:sz w:val="20"/>
              </w:rPr>
            </w:pPr>
          </w:p>
          <w:p>
            <w:pPr>
              <w:pStyle w:val="9"/>
              <w:spacing w:before="151"/>
              <w:ind w:right="189"/>
              <w:jc w:val="right"/>
              <w:rPr>
                <w:sz w:val="21"/>
              </w:rPr>
            </w:pPr>
            <w:r>
              <w:rPr>
                <w:sz w:val="21"/>
              </w:rPr>
              <w:t>2017-05-08</w:t>
            </w:r>
          </w:p>
        </w:tc>
        <w:tc>
          <w:tcPr>
            <w:tcW w:w="1009" w:type="dxa"/>
          </w:tcPr>
          <w:p>
            <w:pPr>
              <w:pStyle w:val="9"/>
              <w:rPr>
                <w:rFonts w:ascii="Times New Roman"/>
                <w:sz w:val="20"/>
              </w:rPr>
            </w:pPr>
          </w:p>
          <w:p>
            <w:pPr>
              <w:pStyle w:val="9"/>
              <w:spacing w:before="151"/>
              <w:ind w:left="112" w:right="112"/>
              <w:jc w:val="center"/>
              <w:rPr>
                <w:sz w:val="21"/>
              </w:rPr>
            </w:pPr>
            <w:r>
              <w:rPr>
                <w:sz w:val="21"/>
              </w:rPr>
              <w:t>200</w:t>
            </w:r>
          </w:p>
        </w:tc>
        <w:tc>
          <w:tcPr>
            <w:tcW w:w="1443" w:type="dxa"/>
          </w:tcPr>
          <w:p>
            <w:pPr>
              <w:pStyle w:val="9"/>
              <w:rPr>
                <w:rFonts w:ascii="Times New Roman"/>
                <w:sz w:val="20"/>
              </w:rPr>
            </w:pPr>
          </w:p>
          <w:p>
            <w:pPr>
              <w:pStyle w:val="9"/>
              <w:spacing w:before="151"/>
              <w:ind w:left="401"/>
              <w:rPr>
                <w:sz w:val="21"/>
              </w:rPr>
            </w:pPr>
            <w:r>
              <w:rPr>
                <w:sz w:val="21"/>
              </w:rPr>
              <w:t>120.00</w:t>
            </w:r>
          </w:p>
        </w:tc>
        <w:tc>
          <w:tcPr>
            <w:tcW w:w="1443" w:type="dxa"/>
          </w:tcPr>
          <w:p>
            <w:pPr>
              <w:pStyle w:val="9"/>
              <w:rPr>
                <w:rFonts w:ascii="Times New Roman"/>
                <w:sz w:val="20"/>
              </w:rPr>
            </w:pPr>
          </w:p>
          <w:p>
            <w:pPr>
              <w:pStyle w:val="9"/>
              <w:spacing w:before="151"/>
              <w:ind w:left="66" w:right="66"/>
              <w:jc w:val="center"/>
              <w:rPr>
                <w:sz w:val="21"/>
              </w:rPr>
            </w:pPr>
            <w:r>
              <w:rPr>
                <w:sz w:val="21"/>
              </w:rPr>
              <w:t>本科生</w:t>
            </w:r>
          </w:p>
        </w:tc>
        <w:tc>
          <w:tcPr>
            <w:tcW w:w="1154" w:type="dxa"/>
          </w:tcPr>
          <w:p>
            <w:pPr>
              <w:pStyle w:val="9"/>
              <w:rPr>
                <w:rFonts w:ascii="Times New Roman"/>
                <w:sz w:val="20"/>
              </w:rPr>
            </w:pPr>
          </w:p>
          <w:p>
            <w:pPr>
              <w:pStyle w:val="9"/>
              <w:spacing w:before="151"/>
              <w:ind w:left="289" w:right="289"/>
              <w:jc w:val="center"/>
              <w:rPr>
                <w:sz w:val="21"/>
              </w:rPr>
            </w:pPr>
            <w:r>
              <w:rPr>
                <w:sz w:val="21"/>
              </w:rPr>
              <w:t>40.00</w:t>
            </w:r>
          </w:p>
        </w:tc>
        <w:tc>
          <w:tcPr>
            <w:tcW w:w="1154" w:type="dxa"/>
          </w:tcPr>
          <w:p>
            <w:pPr>
              <w:pStyle w:val="9"/>
              <w:rPr>
                <w:rFonts w:ascii="Times New Roman"/>
                <w:sz w:val="20"/>
              </w:rPr>
            </w:pPr>
          </w:p>
          <w:p>
            <w:pPr>
              <w:pStyle w:val="9"/>
              <w:spacing w:before="151"/>
              <w:ind w:left="447" w:right="447"/>
              <w:jc w:val="center"/>
              <w:rPr>
                <w:sz w:val="21"/>
              </w:rPr>
            </w:pPr>
            <w:r>
              <w:rPr>
                <w:sz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722" w:type="dxa"/>
          </w:tcPr>
          <w:p>
            <w:pPr>
              <w:pStyle w:val="9"/>
              <w:spacing w:before="1"/>
              <w:rPr>
                <w:rFonts w:ascii="Times New Roman"/>
                <w:sz w:val="23"/>
              </w:rPr>
            </w:pPr>
          </w:p>
          <w:p>
            <w:pPr>
              <w:pStyle w:val="9"/>
              <w:ind w:left="250"/>
              <w:rPr>
                <w:sz w:val="21"/>
              </w:rPr>
            </w:pPr>
            <w:r>
              <w:rPr>
                <w:sz w:val="21"/>
              </w:rPr>
              <w:t>10</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119" w:right="117"/>
              <w:jc w:val="both"/>
              <w:rPr>
                <w:sz w:val="21"/>
              </w:rPr>
            </w:pPr>
            <w:r>
              <w:rPr>
                <w:sz w:val="21"/>
              </w:rPr>
              <w:t>计算机软件开发、通讯设备销售</w:t>
            </w:r>
          </w:p>
        </w:tc>
        <w:tc>
          <w:tcPr>
            <w:tcW w:w="1299" w:type="dxa"/>
          </w:tcPr>
          <w:p>
            <w:pPr>
              <w:pStyle w:val="9"/>
              <w:spacing w:before="78" w:line="201" w:lineRule="auto"/>
              <w:ind w:left="99" w:right="97"/>
              <w:jc w:val="center"/>
              <w:rPr>
                <w:sz w:val="21"/>
              </w:rPr>
            </w:pPr>
            <w:r>
              <w:rPr>
                <w:sz w:val="21"/>
              </w:rPr>
              <w:t>电子科技和计算机技术开发</w:t>
            </w:r>
          </w:p>
        </w:tc>
        <w:tc>
          <w:tcPr>
            <w:tcW w:w="1444" w:type="dxa"/>
          </w:tcPr>
          <w:p>
            <w:pPr>
              <w:pStyle w:val="9"/>
              <w:spacing w:before="1"/>
              <w:rPr>
                <w:rFonts w:ascii="Times New Roman"/>
                <w:sz w:val="23"/>
              </w:rPr>
            </w:pPr>
          </w:p>
          <w:p>
            <w:pPr>
              <w:pStyle w:val="9"/>
              <w:ind w:left="381" w:right="381"/>
              <w:jc w:val="center"/>
              <w:rPr>
                <w:sz w:val="21"/>
              </w:rPr>
            </w:pPr>
            <w:r>
              <w:rPr>
                <w:sz w:val="21"/>
              </w:rPr>
              <w:t>上饶市</w:t>
            </w:r>
          </w:p>
        </w:tc>
        <w:tc>
          <w:tcPr>
            <w:tcW w:w="1443" w:type="dxa"/>
          </w:tcPr>
          <w:p>
            <w:pPr>
              <w:pStyle w:val="9"/>
              <w:spacing w:before="1"/>
              <w:rPr>
                <w:rFonts w:ascii="Times New Roman"/>
                <w:sz w:val="23"/>
              </w:rPr>
            </w:pPr>
          </w:p>
          <w:p>
            <w:pPr>
              <w:pStyle w:val="9"/>
              <w:ind w:right="189"/>
              <w:jc w:val="right"/>
              <w:rPr>
                <w:sz w:val="21"/>
              </w:rPr>
            </w:pPr>
            <w:r>
              <w:rPr>
                <w:sz w:val="21"/>
              </w:rPr>
              <w:t>2017-05-31</w:t>
            </w:r>
          </w:p>
        </w:tc>
        <w:tc>
          <w:tcPr>
            <w:tcW w:w="1443" w:type="dxa"/>
          </w:tcPr>
          <w:p>
            <w:pPr>
              <w:pStyle w:val="9"/>
              <w:spacing w:before="1"/>
              <w:rPr>
                <w:rFonts w:ascii="Times New Roman"/>
                <w:sz w:val="23"/>
              </w:rPr>
            </w:pPr>
          </w:p>
          <w:p>
            <w:pPr>
              <w:pStyle w:val="9"/>
              <w:ind w:right="189"/>
              <w:jc w:val="right"/>
              <w:rPr>
                <w:sz w:val="21"/>
              </w:rPr>
            </w:pPr>
            <w:r>
              <w:rPr>
                <w:sz w:val="21"/>
              </w:rPr>
              <w:t>2017-06-01</w:t>
            </w:r>
          </w:p>
        </w:tc>
        <w:tc>
          <w:tcPr>
            <w:tcW w:w="1009" w:type="dxa"/>
          </w:tcPr>
          <w:p>
            <w:pPr>
              <w:pStyle w:val="9"/>
              <w:spacing w:before="1"/>
              <w:rPr>
                <w:rFonts w:ascii="Times New Roman"/>
                <w:sz w:val="23"/>
              </w:rPr>
            </w:pPr>
          </w:p>
          <w:p>
            <w:pPr>
              <w:pStyle w:val="9"/>
              <w:ind w:left="112" w:right="112"/>
              <w:jc w:val="center"/>
              <w:rPr>
                <w:sz w:val="21"/>
              </w:rPr>
            </w:pPr>
            <w:r>
              <w:rPr>
                <w:sz w:val="21"/>
              </w:rPr>
              <w:t>500</w:t>
            </w:r>
          </w:p>
        </w:tc>
        <w:tc>
          <w:tcPr>
            <w:tcW w:w="1443" w:type="dxa"/>
          </w:tcPr>
          <w:p>
            <w:pPr>
              <w:pStyle w:val="9"/>
              <w:spacing w:before="1"/>
              <w:rPr>
                <w:rFonts w:ascii="Times New Roman"/>
                <w:sz w:val="23"/>
              </w:rPr>
            </w:pPr>
          </w:p>
          <w:p>
            <w:pPr>
              <w:pStyle w:val="9"/>
              <w:ind w:left="454"/>
              <w:rPr>
                <w:sz w:val="21"/>
              </w:rPr>
            </w:pPr>
            <w:r>
              <w:rPr>
                <w:sz w:val="21"/>
              </w:rPr>
              <w:t>75.00</w:t>
            </w:r>
          </w:p>
        </w:tc>
        <w:tc>
          <w:tcPr>
            <w:tcW w:w="1443" w:type="dxa"/>
          </w:tcPr>
          <w:p>
            <w:pPr>
              <w:pStyle w:val="9"/>
              <w:spacing w:before="1"/>
              <w:rPr>
                <w:rFonts w:ascii="Times New Roman"/>
                <w:sz w:val="23"/>
              </w:rPr>
            </w:pPr>
          </w:p>
          <w:p>
            <w:pPr>
              <w:pStyle w:val="9"/>
              <w:ind w:left="66" w:right="66"/>
              <w:jc w:val="center"/>
              <w:rPr>
                <w:sz w:val="21"/>
              </w:rPr>
            </w:pPr>
            <w:r>
              <w:rPr>
                <w:sz w:val="21"/>
              </w:rPr>
              <w:t>本科生</w:t>
            </w:r>
          </w:p>
        </w:tc>
        <w:tc>
          <w:tcPr>
            <w:tcW w:w="1154" w:type="dxa"/>
          </w:tcPr>
          <w:p>
            <w:pPr>
              <w:pStyle w:val="9"/>
              <w:spacing w:before="1"/>
              <w:rPr>
                <w:rFonts w:ascii="Times New Roman"/>
                <w:sz w:val="23"/>
              </w:rPr>
            </w:pPr>
          </w:p>
          <w:p>
            <w:pPr>
              <w:pStyle w:val="9"/>
              <w:ind w:left="289" w:right="289"/>
              <w:jc w:val="center"/>
              <w:rPr>
                <w:sz w:val="21"/>
              </w:rPr>
            </w:pPr>
            <w:r>
              <w:rPr>
                <w:sz w:val="21"/>
              </w:rPr>
              <w:t>0.00</w:t>
            </w:r>
          </w:p>
        </w:tc>
        <w:tc>
          <w:tcPr>
            <w:tcW w:w="1154" w:type="dxa"/>
          </w:tcPr>
          <w:p>
            <w:pPr>
              <w:pStyle w:val="9"/>
              <w:spacing w:before="1"/>
              <w:rPr>
                <w:rFonts w:ascii="Times New Roman"/>
                <w:sz w:val="23"/>
              </w:rPr>
            </w:pPr>
          </w:p>
          <w:p>
            <w:pPr>
              <w:pStyle w:val="9"/>
              <w:jc w:val="center"/>
              <w:rPr>
                <w:sz w:val="21"/>
              </w:rPr>
            </w:pPr>
            <w:r>
              <w:rPr>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722" w:type="dxa"/>
          </w:tcPr>
          <w:p>
            <w:pPr>
              <w:pStyle w:val="9"/>
              <w:spacing w:before="1"/>
              <w:rPr>
                <w:rFonts w:ascii="Times New Roman"/>
                <w:sz w:val="23"/>
              </w:rPr>
            </w:pPr>
          </w:p>
          <w:p>
            <w:pPr>
              <w:pStyle w:val="9"/>
              <w:ind w:left="250"/>
              <w:rPr>
                <w:sz w:val="21"/>
              </w:rPr>
            </w:pPr>
            <w:r>
              <w:rPr>
                <w:sz w:val="21"/>
              </w:rPr>
              <w:t>11</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119" w:right="117"/>
              <w:jc w:val="both"/>
              <w:rPr>
                <w:sz w:val="21"/>
              </w:rPr>
            </w:pPr>
            <w:r>
              <w:rPr>
                <w:sz w:val="21"/>
              </w:rPr>
              <w:t>计算机系统集成、网络工程施工</w:t>
            </w:r>
          </w:p>
        </w:tc>
        <w:tc>
          <w:tcPr>
            <w:tcW w:w="1299" w:type="dxa"/>
          </w:tcPr>
          <w:p>
            <w:pPr>
              <w:pStyle w:val="9"/>
              <w:spacing w:before="10"/>
              <w:rPr>
                <w:rFonts w:ascii="Times New Roman"/>
                <w:sz w:val="16"/>
              </w:rPr>
            </w:pPr>
          </w:p>
          <w:p>
            <w:pPr>
              <w:pStyle w:val="9"/>
              <w:spacing w:line="201" w:lineRule="auto"/>
              <w:ind w:left="434" w:right="100" w:hanging="315"/>
              <w:rPr>
                <w:sz w:val="21"/>
              </w:rPr>
            </w:pPr>
            <w:r>
              <w:rPr>
                <w:sz w:val="21"/>
              </w:rPr>
              <w:t>网站设计与开发</w:t>
            </w:r>
          </w:p>
        </w:tc>
        <w:tc>
          <w:tcPr>
            <w:tcW w:w="1444" w:type="dxa"/>
          </w:tcPr>
          <w:p>
            <w:pPr>
              <w:pStyle w:val="9"/>
              <w:spacing w:before="1"/>
              <w:rPr>
                <w:rFonts w:ascii="Times New Roman"/>
                <w:sz w:val="23"/>
              </w:rPr>
            </w:pPr>
          </w:p>
          <w:p>
            <w:pPr>
              <w:pStyle w:val="9"/>
              <w:ind w:left="381" w:right="381"/>
              <w:jc w:val="center"/>
              <w:rPr>
                <w:sz w:val="21"/>
              </w:rPr>
            </w:pPr>
            <w:r>
              <w:rPr>
                <w:sz w:val="21"/>
              </w:rPr>
              <w:t>上饶市</w:t>
            </w:r>
          </w:p>
        </w:tc>
        <w:tc>
          <w:tcPr>
            <w:tcW w:w="1443" w:type="dxa"/>
          </w:tcPr>
          <w:p>
            <w:pPr>
              <w:pStyle w:val="9"/>
              <w:spacing w:before="1"/>
              <w:rPr>
                <w:rFonts w:ascii="Times New Roman"/>
                <w:sz w:val="23"/>
              </w:rPr>
            </w:pPr>
          </w:p>
          <w:p>
            <w:pPr>
              <w:pStyle w:val="9"/>
              <w:ind w:right="189"/>
              <w:jc w:val="right"/>
              <w:rPr>
                <w:sz w:val="21"/>
              </w:rPr>
            </w:pPr>
            <w:r>
              <w:rPr>
                <w:sz w:val="21"/>
              </w:rPr>
              <w:t>2017-06-13</w:t>
            </w:r>
          </w:p>
        </w:tc>
        <w:tc>
          <w:tcPr>
            <w:tcW w:w="1443" w:type="dxa"/>
          </w:tcPr>
          <w:p>
            <w:pPr>
              <w:pStyle w:val="9"/>
              <w:spacing w:before="1"/>
              <w:rPr>
                <w:rFonts w:ascii="Times New Roman"/>
                <w:sz w:val="23"/>
              </w:rPr>
            </w:pPr>
          </w:p>
          <w:p>
            <w:pPr>
              <w:pStyle w:val="9"/>
              <w:ind w:right="189"/>
              <w:jc w:val="right"/>
              <w:rPr>
                <w:sz w:val="21"/>
              </w:rPr>
            </w:pPr>
            <w:r>
              <w:rPr>
                <w:sz w:val="21"/>
              </w:rPr>
              <w:t>2017-06-14</w:t>
            </w:r>
          </w:p>
        </w:tc>
        <w:tc>
          <w:tcPr>
            <w:tcW w:w="1009" w:type="dxa"/>
          </w:tcPr>
          <w:p>
            <w:pPr>
              <w:pStyle w:val="9"/>
              <w:spacing w:before="1"/>
              <w:rPr>
                <w:rFonts w:ascii="Times New Roman"/>
                <w:sz w:val="23"/>
              </w:rPr>
            </w:pPr>
          </w:p>
          <w:p>
            <w:pPr>
              <w:pStyle w:val="9"/>
              <w:ind w:left="184"/>
              <w:rPr>
                <w:sz w:val="21"/>
              </w:rPr>
            </w:pPr>
            <w:r>
              <w:rPr>
                <w:sz w:val="21"/>
              </w:rPr>
              <w:t>200.00</w:t>
            </w:r>
          </w:p>
        </w:tc>
        <w:tc>
          <w:tcPr>
            <w:tcW w:w="1443" w:type="dxa"/>
          </w:tcPr>
          <w:p>
            <w:pPr>
              <w:pStyle w:val="9"/>
              <w:spacing w:before="1"/>
              <w:rPr>
                <w:rFonts w:ascii="Times New Roman"/>
                <w:sz w:val="23"/>
              </w:rPr>
            </w:pPr>
          </w:p>
          <w:p>
            <w:pPr>
              <w:pStyle w:val="9"/>
              <w:ind w:left="454"/>
              <w:rPr>
                <w:sz w:val="21"/>
              </w:rPr>
            </w:pPr>
            <w:r>
              <w:rPr>
                <w:sz w:val="21"/>
              </w:rPr>
              <w:t>75.00</w:t>
            </w:r>
          </w:p>
        </w:tc>
        <w:tc>
          <w:tcPr>
            <w:tcW w:w="1443" w:type="dxa"/>
          </w:tcPr>
          <w:p>
            <w:pPr>
              <w:pStyle w:val="9"/>
              <w:spacing w:before="1"/>
              <w:rPr>
                <w:rFonts w:ascii="Times New Roman"/>
                <w:sz w:val="23"/>
              </w:rPr>
            </w:pPr>
          </w:p>
          <w:p>
            <w:pPr>
              <w:pStyle w:val="9"/>
              <w:ind w:left="66" w:right="66"/>
              <w:jc w:val="center"/>
              <w:rPr>
                <w:sz w:val="21"/>
              </w:rPr>
            </w:pPr>
            <w:r>
              <w:rPr>
                <w:sz w:val="21"/>
              </w:rPr>
              <w:t>本科生</w:t>
            </w:r>
          </w:p>
        </w:tc>
        <w:tc>
          <w:tcPr>
            <w:tcW w:w="1154" w:type="dxa"/>
          </w:tcPr>
          <w:p>
            <w:pPr>
              <w:pStyle w:val="9"/>
              <w:spacing w:before="1"/>
              <w:rPr>
                <w:rFonts w:ascii="Times New Roman"/>
                <w:sz w:val="23"/>
              </w:rPr>
            </w:pPr>
          </w:p>
          <w:p>
            <w:pPr>
              <w:pStyle w:val="9"/>
              <w:ind w:left="289" w:right="289"/>
              <w:jc w:val="center"/>
              <w:rPr>
                <w:sz w:val="21"/>
              </w:rPr>
            </w:pPr>
            <w:r>
              <w:rPr>
                <w:sz w:val="21"/>
              </w:rPr>
              <w:t>0.00</w:t>
            </w:r>
          </w:p>
        </w:tc>
        <w:tc>
          <w:tcPr>
            <w:tcW w:w="1154" w:type="dxa"/>
          </w:tcPr>
          <w:p>
            <w:pPr>
              <w:pStyle w:val="9"/>
              <w:spacing w:before="1"/>
              <w:rPr>
                <w:rFonts w:ascii="Times New Roman"/>
                <w:sz w:val="23"/>
              </w:rPr>
            </w:pPr>
          </w:p>
          <w:p>
            <w:pPr>
              <w:pStyle w:val="9"/>
              <w:jc w:val="center"/>
              <w:rPr>
                <w:sz w:val="21"/>
              </w:rPr>
            </w:pPr>
            <w:r>
              <w:rPr>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722" w:type="dxa"/>
          </w:tcPr>
          <w:p>
            <w:pPr>
              <w:pStyle w:val="9"/>
              <w:spacing w:before="1"/>
              <w:rPr>
                <w:rFonts w:ascii="Times New Roman"/>
                <w:sz w:val="23"/>
              </w:rPr>
            </w:pPr>
          </w:p>
          <w:p>
            <w:pPr>
              <w:pStyle w:val="9"/>
              <w:ind w:left="250"/>
              <w:rPr>
                <w:sz w:val="21"/>
              </w:rPr>
            </w:pPr>
            <w:r>
              <w:rPr>
                <w:sz w:val="21"/>
              </w:rPr>
              <w:t>12</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10"/>
              <w:rPr>
                <w:rFonts w:ascii="Times New Roman"/>
                <w:sz w:val="16"/>
              </w:rPr>
            </w:pPr>
          </w:p>
          <w:p>
            <w:pPr>
              <w:pStyle w:val="9"/>
              <w:spacing w:line="201" w:lineRule="auto"/>
              <w:ind w:left="119" w:right="100"/>
              <w:rPr>
                <w:sz w:val="21"/>
              </w:rPr>
            </w:pPr>
            <w:r>
              <w:rPr>
                <w:sz w:val="21"/>
              </w:rPr>
              <w:t>网站运营、设计、制作</w:t>
            </w:r>
          </w:p>
        </w:tc>
        <w:tc>
          <w:tcPr>
            <w:tcW w:w="1299" w:type="dxa"/>
          </w:tcPr>
          <w:p>
            <w:pPr>
              <w:pStyle w:val="9"/>
              <w:spacing w:before="1"/>
              <w:rPr>
                <w:rFonts w:ascii="Times New Roman"/>
                <w:sz w:val="23"/>
              </w:rPr>
            </w:pPr>
          </w:p>
          <w:p>
            <w:pPr>
              <w:pStyle w:val="9"/>
              <w:ind w:left="224"/>
              <w:rPr>
                <w:sz w:val="21"/>
              </w:rPr>
            </w:pPr>
            <w:r>
              <w:rPr>
                <w:sz w:val="21"/>
              </w:rPr>
              <w:t>软件开发</w:t>
            </w:r>
          </w:p>
        </w:tc>
        <w:tc>
          <w:tcPr>
            <w:tcW w:w="1444" w:type="dxa"/>
          </w:tcPr>
          <w:p>
            <w:pPr>
              <w:pStyle w:val="9"/>
              <w:spacing w:before="1"/>
              <w:rPr>
                <w:rFonts w:ascii="Times New Roman"/>
                <w:sz w:val="23"/>
              </w:rPr>
            </w:pPr>
          </w:p>
          <w:p>
            <w:pPr>
              <w:pStyle w:val="9"/>
              <w:ind w:left="381" w:right="381"/>
              <w:jc w:val="center"/>
              <w:rPr>
                <w:sz w:val="21"/>
              </w:rPr>
            </w:pPr>
            <w:r>
              <w:rPr>
                <w:sz w:val="21"/>
              </w:rPr>
              <w:t>上饶市</w:t>
            </w:r>
          </w:p>
        </w:tc>
        <w:tc>
          <w:tcPr>
            <w:tcW w:w="1443" w:type="dxa"/>
          </w:tcPr>
          <w:p>
            <w:pPr>
              <w:pStyle w:val="9"/>
              <w:spacing w:before="1"/>
              <w:rPr>
                <w:rFonts w:ascii="Times New Roman"/>
                <w:sz w:val="23"/>
              </w:rPr>
            </w:pPr>
          </w:p>
          <w:p>
            <w:pPr>
              <w:pStyle w:val="9"/>
              <w:ind w:right="189"/>
              <w:jc w:val="right"/>
              <w:rPr>
                <w:sz w:val="21"/>
              </w:rPr>
            </w:pPr>
            <w:r>
              <w:rPr>
                <w:sz w:val="21"/>
              </w:rPr>
              <w:t>2006-09-21</w:t>
            </w:r>
          </w:p>
        </w:tc>
        <w:tc>
          <w:tcPr>
            <w:tcW w:w="1443" w:type="dxa"/>
          </w:tcPr>
          <w:p>
            <w:pPr>
              <w:pStyle w:val="9"/>
              <w:spacing w:before="1"/>
              <w:rPr>
                <w:rFonts w:ascii="Times New Roman"/>
                <w:sz w:val="23"/>
              </w:rPr>
            </w:pPr>
          </w:p>
          <w:p>
            <w:pPr>
              <w:pStyle w:val="9"/>
              <w:ind w:right="189"/>
              <w:jc w:val="right"/>
              <w:rPr>
                <w:sz w:val="21"/>
              </w:rPr>
            </w:pPr>
            <w:r>
              <w:rPr>
                <w:sz w:val="21"/>
              </w:rPr>
              <w:t>2017-07-19</w:t>
            </w:r>
          </w:p>
        </w:tc>
        <w:tc>
          <w:tcPr>
            <w:tcW w:w="1009" w:type="dxa"/>
          </w:tcPr>
          <w:p>
            <w:pPr>
              <w:pStyle w:val="9"/>
              <w:spacing w:before="1"/>
              <w:rPr>
                <w:rFonts w:ascii="Times New Roman"/>
                <w:sz w:val="23"/>
              </w:rPr>
            </w:pPr>
          </w:p>
          <w:p>
            <w:pPr>
              <w:pStyle w:val="9"/>
              <w:ind w:left="289"/>
              <w:rPr>
                <w:sz w:val="21"/>
              </w:rPr>
            </w:pPr>
            <w:r>
              <w:rPr>
                <w:sz w:val="21"/>
              </w:rPr>
              <w:t>5000</w:t>
            </w:r>
          </w:p>
        </w:tc>
        <w:tc>
          <w:tcPr>
            <w:tcW w:w="1443" w:type="dxa"/>
          </w:tcPr>
          <w:p>
            <w:pPr>
              <w:pStyle w:val="9"/>
              <w:spacing w:before="1"/>
              <w:rPr>
                <w:rFonts w:ascii="Times New Roman"/>
                <w:sz w:val="23"/>
              </w:rPr>
            </w:pPr>
          </w:p>
          <w:p>
            <w:pPr>
              <w:pStyle w:val="9"/>
              <w:ind w:left="401"/>
              <w:rPr>
                <w:sz w:val="21"/>
              </w:rPr>
            </w:pPr>
            <w:r>
              <w:rPr>
                <w:sz w:val="21"/>
              </w:rPr>
              <w:t>100.00</w:t>
            </w:r>
          </w:p>
        </w:tc>
        <w:tc>
          <w:tcPr>
            <w:tcW w:w="1443" w:type="dxa"/>
          </w:tcPr>
          <w:p>
            <w:pPr>
              <w:pStyle w:val="9"/>
              <w:spacing w:before="1"/>
              <w:rPr>
                <w:rFonts w:ascii="Times New Roman"/>
                <w:sz w:val="23"/>
              </w:rPr>
            </w:pPr>
          </w:p>
          <w:p>
            <w:pPr>
              <w:pStyle w:val="9"/>
              <w:ind w:left="66" w:right="66"/>
              <w:jc w:val="center"/>
              <w:rPr>
                <w:sz w:val="21"/>
              </w:rPr>
            </w:pPr>
            <w:r>
              <w:rPr>
                <w:sz w:val="21"/>
              </w:rPr>
              <w:t>本科生</w:t>
            </w:r>
          </w:p>
        </w:tc>
        <w:tc>
          <w:tcPr>
            <w:tcW w:w="1154" w:type="dxa"/>
          </w:tcPr>
          <w:p>
            <w:pPr>
              <w:pStyle w:val="9"/>
              <w:spacing w:before="1"/>
              <w:rPr>
                <w:rFonts w:ascii="Times New Roman"/>
                <w:sz w:val="23"/>
              </w:rPr>
            </w:pPr>
          </w:p>
          <w:p>
            <w:pPr>
              <w:pStyle w:val="9"/>
              <w:ind w:left="289" w:right="289"/>
              <w:jc w:val="center"/>
              <w:rPr>
                <w:sz w:val="21"/>
              </w:rPr>
            </w:pPr>
            <w:r>
              <w:rPr>
                <w:sz w:val="21"/>
              </w:rPr>
              <w:t>30.00</w:t>
            </w:r>
          </w:p>
        </w:tc>
        <w:tc>
          <w:tcPr>
            <w:tcW w:w="1154" w:type="dxa"/>
          </w:tcPr>
          <w:p>
            <w:pPr>
              <w:pStyle w:val="9"/>
              <w:spacing w:before="1"/>
              <w:rPr>
                <w:rFonts w:ascii="Times New Roman"/>
                <w:sz w:val="23"/>
              </w:rPr>
            </w:pPr>
          </w:p>
          <w:p>
            <w:pPr>
              <w:pStyle w:val="9"/>
              <w:ind w:left="447" w:right="447"/>
              <w:jc w:val="center"/>
              <w:rPr>
                <w:sz w:val="21"/>
              </w:rPr>
            </w:pPr>
            <w:r>
              <w:rPr>
                <w:sz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722" w:type="dxa"/>
          </w:tcPr>
          <w:p>
            <w:pPr>
              <w:pStyle w:val="9"/>
              <w:rPr>
                <w:rFonts w:ascii="Times New Roman"/>
                <w:sz w:val="20"/>
              </w:rPr>
            </w:pPr>
          </w:p>
          <w:p>
            <w:pPr>
              <w:pStyle w:val="9"/>
              <w:spacing w:before="151"/>
              <w:ind w:left="250"/>
              <w:rPr>
                <w:sz w:val="21"/>
              </w:rPr>
            </w:pPr>
            <w:r>
              <w:rPr>
                <w:sz w:val="21"/>
              </w:rPr>
              <w:t>13</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119" w:right="117"/>
              <w:jc w:val="both"/>
              <w:rPr>
                <w:sz w:val="21"/>
              </w:rPr>
            </w:pPr>
            <w:r>
              <w:rPr>
                <w:sz w:val="21"/>
              </w:rPr>
              <w:t>3D打印机批发及零售、互联网信息技术服务</w:t>
            </w:r>
          </w:p>
        </w:tc>
        <w:tc>
          <w:tcPr>
            <w:tcW w:w="1299" w:type="dxa"/>
          </w:tcPr>
          <w:p>
            <w:pPr>
              <w:pStyle w:val="9"/>
              <w:spacing w:before="10"/>
              <w:rPr>
                <w:rFonts w:ascii="Times New Roman"/>
                <w:sz w:val="26"/>
              </w:rPr>
            </w:pPr>
          </w:p>
          <w:p>
            <w:pPr>
              <w:pStyle w:val="9"/>
              <w:spacing w:line="201" w:lineRule="auto"/>
              <w:ind w:left="434" w:right="100" w:hanging="315"/>
              <w:rPr>
                <w:sz w:val="21"/>
              </w:rPr>
            </w:pPr>
            <w:r>
              <w:rPr>
                <w:sz w:val="21"/>
              </w:rPr>
              <w:t>计算机系统集成</w:t>
            </w:r>
          </w:p>
        </w:tc>
        <w:tc>
          <w:tcPr>
            <w:tcW w:w="1444" w:type="dxa"/>
          </w:tcPr>
          <w:p>
            <w:pPr>
              <w:pStyle w:val="9"/>
              <w:rPr>
                <w:rFonts w:ascii="Times New Roman"/>
                <w:sz w:val="20"/>
              </w:rPr>
            </w:pPr>
          </w:p>
          <w:p>
            <w:pPr>
              <w:pStyle w:val="9"/>
              <w:spacing w:before="151"/>
              <w:ind w:left="381" w:right="381"/>
              <w:jc w:val="center"/>
              <w:rPr>
                <w:sz w:val="21"/>
              </w:rPr>
            </w:pPr>
            <w:r>
              <w:rPr>
                <w:sz w:val="21"/>
              </w:rPr>
              <w:t>上饶市</w:t>
            </w:r>
          </w:p>
        </w:tc>
        <w:tc>
          <w:tcPr>
            <w:tcW w:w="1443" w:type="dxa"/>
          </w:tcPr>
          <w:p>
            <w:pPr>
              <w:pStyle w:val="9"/>
              <w:rPr>
                <w:rFonts w:ascii="Times New Roman"/>
                <w:sz w:val="20"/>
              </w:rPr>
            </w:pPr>
          </w:p>
          <w:p>
            <w:pPr>
              <w:pStyle w:val="9"/>
              <w:spacing w:before="151"/>
              <w:ind w:right="189"/>
              <w:jc w:val="right"/>
              <w:rPr>
                <w:sz w:val="21"/>
              </w:rPr>
            </w:pPr>
            <w:r>
              <w:rPr>
                <w:sz w:val="21"/>
              </w:rPr>
              <w:t>2017-06-21</w:t>
            </w:r>
          </w:p>
        </w:tc>
        <w:tc>
          <w:tcPr>
            <w:tcW w:w="1443" w:type="dxa"/>
          </w:tcPr>
          <w:p>
            <w:pPr>
              <w:pStyle w:val="9"/>
              <w:rPr>
                <w:rFonts w:ascii="Times New Roman"/>
                <w:sz w:val="20"/>
              </w:rPr>
            </w:pPr>
          </w:p>
          <w:p>
            <w:pPr>
              <w:pStyle w:val="9"/>
              <w:spacing w:before="151"/>
              <w:ind w:right="189"/>
              <w:jc w:val="right"/>
              <w:rPr>
                <w:sz w:val="21"/>
              </w:rPr>
            </w:pPr>
            <w:r>
              <w:rPr>
                <w:sz w:val="21"/>
              </w:rPr>
              <w:t>2017-06-22</w:t>
            </w:r>
          </w:p>
        </w:tc>
        <w:tc>
          <w:tcPr>
            <w:tcW w:w="1009" w:type="dxa"/>
          </w:tcPr>
          <w:p>
            <w:pPr>
              <w:pStyle w:val="9"/>
              <w:rPr>
                <w:rFonts w:ascii="Times New Roman"/>
                <w:sz w:val="20"/>
              </w:rPr>
            </w:pPr>
          </w:p>
          <w:p>
            <w:pPr>
              <w:pStyle w:val="9"/>
              <w:spacing w:before="151"/>
              <w:ind w:left="184"/>
              <w:rPr>
                <w:sz w:val="21"/>
              </w:rPr>
            </w:pPr>
            <w:r>
              <w:rPr>
                <w:sz w:val="21"/>
              </w:rPr>
              <w:t>200.00</w:t>
            </w:r>
          </w:p>
        </w:tc>
        <w:tc>
          <w:tcPr>
            <w:tcW w:w="1443" w:type="dxa"/>
          </w:tcPr>
          <w:p>
            <w:pPr>
              <w:pStyle w:val="9"/>
              <w:rPr>
                <w:rFonts w:ascii="Times New Roman"/>
                <w:sz w:val="20"/>
              </w:rPr>
            </w:pPr>
          </w:p>
          <w:p>
            <w:pPr>
              <w:pStyle w:val="9"/>
              <w:spacing w:before="151"/>
              <w:ind w:left="401"/>
              <w:rPr>
                <w:sz w:val="21"/>
              </w:rPr>
            </w:pPr>
            <w:r>
              <w:rPr>
                <w:sz w:val="21"/>
              </w:rPr>
              <w:t>120.00</w:t>
            </w:r>
          </w:p>
        </w:tc>
        <w:tc>
          <w:tcPr>
            <w:tcW w:w="1443" w:type="dxa"/>
          </w:tcPr>
          <w:p>
            <w:pPr>
              <w:pStyle w:val="9"/>
              <w:rPr>
                <w:rFonts w:ascii="Times New Roman"/>
                <w:sz w:val="20"/>
              </w:rPr>
            </w:pPr>
          </w:p>
          <w:p>
            <w:pPr>
              <w:pStyle w:val="9"/>
              <w:spacing w:before="151"/>
              <w:ind w:left="66" w:right="66"/>
              <w:jc w:val="center"/>
              <w:rPr>
                <w:sz w:val="21"/>
              </w:rPr>
            </w:pPr>
            <w:r>
              <w:rPr>
                <w:sz w:val="21"/>
              </w:rPr>
              <w:t>本科生</w:t>
            </w:r>
          </w:p>
        </w:tc>
        <w:tc>
          <w:tcPr>
            <w:tcW w:w="1154" w:type="dxa"/>
          </w:tcPr>
          <w:p>
            <w:pPr>
              <w:pStyle w:val="9"/>
              <w:rPr>
                <w:rFonts w:ascii="Times New Roman"/>
                <w:sz w:val="20"/>
              </w:rPr>
            </w:pPr>
          </w:p>
          <w:p>
            <w:pPr>
              <w:pStyle w:val="9"/>
              <w:spacing w:before="151"/>
              <w:ind w:left="289" w:right="289"/>
              <w:jc w:val="center"/>
              <w:rPr>
                <w:sz w:val="21"/>
              </w:rPr>
            </w:pPr>
            <w:r>
              <w:rPr>
                <w:sz w:val="21"/>
              </w:rPr>
              <w:t>0.00</w:t>
            </w:r>
          </w:p>
        </w:tc>
        <w:tc>
          <w:tcPr>
            <w:tcW w:w="1154" w:type="dxa"/>
          </w:tcPr>
          <w:p>
            <w:pPr>
              <w:pStyle w:val="9"/>
              <w:rPr>
                <w:rFonts w:ascii="Times New Roman"/>
                <w:sz w:val="20"/>
              </w:rPr>
            </w:pPr>
          </w:p>
          <w:p>
            <w:pPr>
              <w:pStyle w:val="9"/>
              <w:spacing w:before="151"/>
              <w:jc w:val="center"/>
              <w:rPr>
                <w:sz w:val="21"/>
              </w:rPr>
            </w:pPr>
            <w:r>
              <w:rPr>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722" w:type="dxa"/>
          </w:tcPr>
          <w:p>
            <w:pPr>
              <w:pStyle w:val="9"/>
              <w:spacing w:before="1"/>
              <w:rPr>
                <w:rFonts w:ascii="Times New Roman"/>
                <w:sz w:val="23"/>
              </w:rPr>
            </w:pPr>
          </w:p>
          <w:p>
            <w:pPr>
              <w:pStyle w:val="9"/>
              <w:ind w:left="250"/>
              <w:rPr>
                <w:sz w:val="21"/>
              </w:rPr>
            </w:pPr>
            <w:r>
              <w:rPr>
                <w:sz w:val="21"/>
              </w:rPr>
              <w:t>14</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119" w:right="117"/>
              <w:jc w:val="both"/>
              <w:rPr>
                <w:sz w:val="21"/>
              </w:rPr>
            </w:pPr>
            <w:r>
              <w:rPr>
                <w:sz w:val="21"/>
              </w:rPr>
              <w:t>商务信息咨询服务、电子产品销售</w:t>
            </w:r>
          </w:p>
        </w:tc>
        <w:tc>
          <w:tcPr>
            <w:tcW w:w="1299" w:type="dxa"/>
          </w:tcPr>
          <w:p>
            <w:pPr>
              <w:pStyle w:val="9"/>
              <w:spacing w:before="78" w:line="201" w:lineRule="auto"/>
              <w:ind w:left="99" w:right="97"/>
              <w:jc w:val="center"/>
              <w:rPr>
                <w:sz w:val="21"/>
              </w:rPr>
            </w:pPr>
            <w:r>
              <w:rPr>
                <w:sz w:val="21"/>
              </w:rPr>
              <w:t>工业自动化控制系统技术</w:t>
            </w:r>
          </w:p>
        </w:tc>
        <w:tc>
          <w:tcPr>
            <w:tcW w:w="1444" w:type="dxa"/>
          </w:tcPr>
          <w:p>
            <w:pPr>
              <w:pStyle w:val="9"/>
              <w:spacing w:before="1"/>
              <w:rPr>
                <w:rFonts w:ascii="Times New Roman"/>
                <w:sz w:val="23"/>
              </w:rPr>
            </w:pPr>
          </w:p>
          <w:p>
            <w:pPr>
              <w:pStyle w:val="9"/>
              <w:ind w:left="381" w:right="381"/>
              <w:jc w:val="center"/>
              <w:rPr>
                <w:sz w:val="21"/>
              </w:rPr>
            </w:pPr>
            <w:r>
              <w:rPr>
                <w:sz w:val="21"/>
              </w:rPr>
              <w:t>上饶市</w:t>
            </w:r>
          </w:p>
        </w:tc>
        <w:tc>
          <w:tcPr>
            <w:tcW w:w="1443" w:type="dxa"/>
          </w:tcPr>
          <w:p>
            <w:pPr>
              <w:pStyle w:val="9"/>
              <w:spacing w:before="1"/>
              <w:rPr>
                <w:rFonts w:ascii="Times New Roman"/>
                <w:sz w:val="23"/>
              </w:rPr>
            </w:pPr>
          </w:p>
          <w:p>
            <w:pPr>
              <w:pStyle w:val="9"/>
              <w:ind w:right="189"/>
              <w:jc w:val="right"/>
              <w:rPr>
                <w:sz w:val="21"/>
              </w:rPr>
            </w:pPr>
            <w:r>
              <w:rPr>
                <w:sz w:val="21"/>
              </w:rPr>
              <w:t>2017-06-26</w:t>
            </w:r>
          </w:p>
        </w:tc>
        <w:tc>
          <w:tcPr>
            <w:tcW w:w="1443" w:type="dxa"/>
          </w:tcPr>
          <w:p>
            <w:pPr>
              <w:pStyle w:val="9"/>
              <w:spacing w:before="1"/>
              <w:rPr>
                <w:rFonts w:ascii="Times New Roman"/>
                <w:sz w:val="23"/>
              </w:rPr>
            </w:pPr>
          </w:p>
          <w:p>
            <w:pPr>
              <w:pStyle w:val="9"/>
              <w:ind w:right="189"/>
              <w:jc w:val="right"/>
              <w:rPr>
                <w:sz w:val="21"/>
              </w:rPr>
            </w:pPr>
            <w:r>
              <w:rPr>
                <w:sz w:val="21"/>
              </w:rPr>
              <w:t>2017-06-27</w:t>
            </w:r>
          </w:p>
        </w:tc>
        <w:tc>
          <w:tcPr>
            <w:tcW w:w="1009" w:type="dxa"/>
          </w:tcPr>
          <w:p>
            <w:pPr>
              <w:pStyle w:val="9"/>
              <w:spacing w:before="1"/>
              <w:rPr>
                <w:rFonts w:ascii="Times New Roman"/>
                <w:sz w:val="23"/>
              </w:rPr>
            </w:pPr>
          </w:p>
          <w:p>
            <w:pPr>
              <w:pStyle w:val="9"/>
              <w:ind w:left="237"/>
              <w:rPr>
                <w:sz w:val="21"/>
              </w:rPr>
            </w:pPr>
            <w:r>
              <w:rPr>
                <w:sz w:val="21"/>
              </w:rPr>
              <w:t>50.00</w:t>
            </w:r>
          </w:p>
        </w:tc>
        <w:tc>
          <w:tcPr>
            <w:tcW w:w="1443" w:type="dxa"/>
          </w:tcPr>
          <w:p>
            <w:pPr>
              <w:pStyle w:val="9"/>
              <w:spacing w:before="1"/>
              <w:rPr>
                <w:rFonts w:ascii="Times New Roman"/>
                <w:sz w:val="23"/>
              </w:rPr>
            </w:pPr>
          </w:p>
          <w:p>
            <w:pPr>
              <w:pStyle w:val="9"/>
              <w:ind w:left="401"/>
              <w:rPr>
                <w:sz w:val="21"/>
              </w:rPr>
            </w:pPr>
            <w:r>
              <w:rPr>
                <w:sz w:val="21"/>
              </w:rPr>
              <w:t>100.00</w:t>
            </w:r>
          </w:p>
        </w:tc>
        <w:tc>
          <w:tcPr>
            <w:tcW w:w="1443" w:type="dxa"/>
          </w:tcPr>
          <w:p>
            <w:pPr>
              <w:pStyle w:val="9"/>
              <w:spacing w:before="1"/>
              <w:rPr>
                <w:rFonts w:ascii="Times New Roman"/>
                <w:sz w:val="23"/>
              </w:rPr>
            </w:pPr>
          </w:p>
          <w:p>
            <w:pPr>
              <w:pStyle w:val="9"/>
              <w:ind w:left="66" w:right="66"/>
              <w:jc w:val="center"/>
              <w:rPr>
                <w:sz w:val="21"/>
              </w:rPr>
            </w:pPr>
            <w:r>
              <w:rPr>
                <w:sz w:val="21"/>
              </w:rPr>
              <w:t>本科生</w:t>
            </w:r>
          </w:p>
        </w:tc>
        <w:tc>
          <w:tcPr>
            <w:tcW w:w="1154" w:type="dxa"/>
          </w:tcPr>
          <w:p>
            <w:pPr>
              <w:pStyle w:val="9"/>
              <w:spacing w:before="1"/>
              <w:rPr>
                <w:rFonts w:ascii="Times New Roman"/>
                <w:sz w:val="23"/>
              </w:rPr>
            </w:pPr>
          </w:p>
          <w:p>
            <w:pPr>
              <w:pStyle w:val="9"/>
              <w:ind w:left="289" w:right="289"/>
              <w:jc w:val="center"/>
              <w:rPr>
                <w:sz w:val="21"/>
              </w:rPr>
            </w:pPr>
            <w:r>
              <w:rPr>
                <w:sz w:val="21"/>
              </w:rPr>
              <w:t>0.00</w:t>
            </w:r>
          </w:p>
        </w:tc>
        <w:tc>
          <w:tcPr>
            <w:tcW w:w="1154" w:type="dxa"/>
          </w:tcPr>
          <w:p>
            <w:pPr>
              <w:pStyle w:val="9"/>
              <w:spacing w:before="1"/>
              <w:rPr>
                <w:rFonts w:ascii="Times New Roman"/>
                <w:sz w:val="23"/>
              </w:rPr>
            </w:pPr>
          </w:p>
          <w:p>
            <w:pPr>
              <w:pStyle w:val="9"/>
              <w:jc w:val="center"/>
              <w:rPr>
                <w:sz w:val="21"/>
              </w:rPr>
            </w:pPr>
            <w:r>
              <w:rPr>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722" w:type="dxa"/>
          </w:tcPr>
          <w:p>
            <w:pPr>
              <w:pStyle w:val="9"/>
              <w:spacing w:before="1"/>
              <w:rPr>
                <w:rFonts w:ascii="Times New Roman"/>
                <w:sz w:val="23"/>
              </w:rPr>
            </w:pPr>
          </w:p>
          <w:p>
            <w:pPr>
              <w:pStyle w:val="9"/>
              <w:ind w:left="250"/>
              <w:rPr>
                <w:sz w:val="21"/>
              </w:rPr>
            </w:pPr>
            <w:r>
              <w:rPr>
                <w:sz w:val="21"/>
              </w:rPr>
              <w:t>15</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99" w:right="97"/>
              <w:jc w:val="center"/>
              <w:rPr>
                <w:sz w:val="21"/>
              </w:rPr>
            </w:pPr>
            <w:r>
              <w:rPr>
                <w:sz w:val="21"/>
              </w:rPr>
              <w:t>办公自动化设备、数码产品</w:t>
            </w:r>
          </w:p>
        </w:tc>
        <w:tc>
          <w:tcPr>
            <w:tcW w:w="1299" w:type="dxa"/>
          </w:tcPr>
          <w:p>
            <w:pPr>
              <w:pStyle w:val="9"/>
              <w:spacing w:before="10"/>
              <w:rPr>
                <w:rFonts w:ascii="Times New Roman"/>
                <w:sz w:val="16"/>
              </w:rPr>
            </w:pPr>
          </w:p>
          <w:p>
            <w:pPr>
              <w:pStyle w:val="9"/>
              <w:spacing w:line="201" w:lineRule="auto"/>
              <w:ind w:left="539" w:right="100" w:hanging="420"/>
              <w:rPr>
                <w:sz w:val="21"/>
              </w:rPr>
            </w:pPr>
            <w:r>
              <w:rPr>
                <w:sz w:val="21"/>
              </w:rPr>
              <w:t>网络信息技术</w:t>
            </w:r>
          </w:p>
        </w:tc>
        <w:tc>
          <w:tcPr>
            <w:tcW w:w="1444" w:type="dxa"/>
          </w:tcPr>
          <w:p>
            <w:pPr>
              <w:pStyle w:val="9"/>
              <w:spacing w:before="1"/>
              <w:rPr>
                <w:rFonts w:ascii="Times New Roman"/>
                <w:sz w:val="23"/>
              </w:rPr>
            </w:pPr>
          </w:p>
          <w:p>
            <w:pPr>
              <w:pStyle w:val="9"/>
              <w:ind w:left="381" w:right="381"/>
              <w:jc w:val="center"/>
              <w:rPr>
                <w:sz w:val="21"/>
              </w:rPr>
            </w:pPr>
            <w:r>
              <w:rPr>
                <w:sz w:val="21"/>
              </w:rPr>
              <w:t>上饶市</w:t>
            </w:r>
          </w:p>
        </w:tc>
        <w:tc>
          <w:tcPr>
            <w:tcW w:w="1443" w:type="dxa"/>
          </w:tcPr>
          <w:p>
            <w:pPr>
              <w:pStyle w:val="9"/>
              <w:spacing w:before="1"/>
              <w:rPr>
                <w:rFonts w:ascii="Times New Roman"/>
                <w:sz w:val="23"/>
              </w:rPr>
            </w:pPr>
          </w:p>
          <w:p>
            <w:pPr>
              <w:pStyle w:val="9"/>
              <w:ind w:right="189"/>
              <w:jc w:val="right"/>
              <w:rPr>
                <w:sz w:val="21"/>
              </w:rPr>
            </w:pPr>
            <w:r>
              <w:rPr>
                <w:sz w:val="21"/>
              </w:rPr>
              <w:t>2017-07-10</w:t>
            </w:r>
          </w:p>
        </w:tc>
        <w:tc>
          <w:tcPr>
            <w:tcW w:w="1443" w:type="dxa"/>
          </w:tcPr>
          <w:p>
            <w:pPr>
              <w:pStyle w:val="9"/>
              <w:spacing w:before="1"/>
              <w:rPr>
                <w:rFonts w:ascii="Times New Roman"/>
                <w:sz w:val="23"/>
              </w:rPr>
            </w:pPr>
          </w:p>
          <w:p>
            <w:pPr>
              <w:pStyle w:val="9"/>
              <w:ind w:right="189"/>
              <w:jc w:val="right"/>
              <w:rPr>
                <w:sz w:val="21"/>
              </w:rPr>
            </w:pPr>
            <w:r>
              <w:rPr>
                <w:sz w:val="21"/>
              </w:rPr>
              <w:t>2017-08-12</w:t>
            </w:r>
          </w:p>
        </w:tc>
        <w:tc>
          <w:tcPr>
            <w:tcW w:w="1009" w:type="dxa"/>
          </w:tcPr>
          <w:p>
            <w:pPr>
              <w:pStyle w:val="9"/>
              <w:spacing w:before="1"/>
              <w:rPr>
                <w:rFonts w:ascii="Times New Roman"/>
                <w:sz w:val="23"/>
              </w:rPr>
            </w:pPr>
          </w:p>
          <w:p>
            <w:pPr>
              <w:pStyle w:val="9"/>
              <w:ind w:left="184"/>
              <w:rPr>
                <w:sz w:val="21"/>
              </w:rPr>
            </w:pPr>
            <w:r>
              <w:rPr>
                <w:sz w:val="21"/>
              </w:rPr>
              <w:t>500.00</w:t>
            </w:r>
          </w:p>
        </w:tc>
        <w:tc>
          <w:tcPr>
            <w:tcW w:w="1443" w:type="dxa"/>
          </w:tcPr>
          <w:p>
            <w:pPr>
              <w:pStyle w:val="9"/>
              <w:spacing w:before="1"/>
              <w:rPr>
                <w:rFonts w:ascii="Times New Roman"/>
                <w:sz w:val="23"/>
              </w:rPr>
            </w:pPr>
          </w:p>
          <w:p>
            <w:pPr>
              <w:pStyle w:val="9"/>
              <w:ind w:left="401"/>
              <w:rPr>
                <w:sz w:val="21"/>
              </w:rPr>
            </w:pPr>
            <w:r>
              <w:rPr>
                <w:sz w:val="21"/>
              </w:rPr>
              <w:t>120.00</w:t>
            </w:r>
          </w:p>
        </w:tc>
        <w:tc>
          <w:tcPr>
            <w:tcW w:w="1443" w:type="dxa"/>
          </w:tcPr>
          <w:p>
            <w:pPr>
              <w:pStyle w:val="9"/>
              <w:spacing w:before="1"/>
              <w:rPr>
                <w:rFonts w:ascii="Times New Roman"/>
                <w:sz w:val="23"/>
              </w:rPr>
            </w:pPr>
          </w:p>
          <w:p>
            <w:pPr>
              <w:pStyle w:val="9"/>
              <w:ind w:left="66" w:right="66"/>
              <w:jc w:val="center"/>
              <w:rPr>
                <w:sz w:val="21"/>
              </w:rPr>
            </w:pPr>
            <w:r>
              <w:rPr>
                <w:sz w:val="21"/>
              </w:rPr>
              <w:t>本科生</w:t>
            </w:r>
          </w:p>
        </w:tc>
        <w:tc>
          <w:tcPr>
            <w:tcW w:w="1154" w:type="dxa"/>
          </w:tcPr>
          <w:p>
            <w:pPr>
              <w:pStyle w:val="9"/>
              <w:spacing w:before="1"/>
              <w:rPr>
                <w:rFonts w:ascii="Times New Roman"/>
                <w:sz w:val="23"/>
              </w:rPr>
            </w:pPr>
          </w:p>
          <w:p>
            <w:pPr>
              <w:pStyle w:val="9"/>
              <w:ind w:left="289" w:right="289"/>
              <w:jc w:val="center"/>
              <w:rPr>
                <w:sz w:val="21"/>
              </w:rPr>
            </w:pPr>
            <w:r>
              <w:rPr>
                <w:sz w:val="21"/>
              </w:rPr>
              <w:t>0.00</w:t>
            </w:r>
          </w:p>
        </w:tc>
        <w:tc>
          <w:tcPr>
            <w:tcW w:w="1154" w:type="dxa"/>
          </w:tcPr>
          <w:p>
            <w:pPr>
              <w:pStyle w:val="9"/>
              <w:spacing w:before="1"/>
              <w:rPr>
                <w:rFonts w:ascii="Times New Roman"/>
                <w:sz w:val="23"/>
              </w:rPr>
            </w:pPr>
          </w:p>
          <w:p>
            <w:pPr>
              <w:pStyle w:val="9"/>
              <w:jc w:val="center"/>
              <w:rPr>
                <w:sz w:val="21"/>
              </w:rPr>
            </w:pPr>
            <w:r>
              <w:rPr>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722" w:type="dxa"/>
          </w:tcPr>
          <w:p>
            <w:pPr>
              <w:pStyle w:val="9"/>
              <w:spacing w:before="1"/>
              <w:rPr>
                <w:rFonts w:ascii="Times New Roman"/>
                <w:sz w:val="23"/>
              </w:rPr>
            </w:pPr>
          </w:p>
          <w:p>
            <w:pPr>
              <w:pStyle w:val="9"/>
              <w:ind w:left="250"/>
              <w:rPr>
                <w:sz w:val="21"/>
              </w:rPr>
            </w:pPr>
            <w:r>
              <w:rPr>
                <w:sz w:val="21"/>
              </w:rPr>
              <w:t>16</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99" w:right="97"/>
              <w:jc w:val="center"/>
              <w:rPr>
                <w:sz w:val="21"/>
              </w:rPr>
            </w:pPr>
            <w:r>
              <w:rPr>
                <w:sz w:val="21"/>
              </w:rPr>
              <w:t>旅游观光服务、旅游工艺品</w:t>
            </w:r>
          </w:p>
        </w:tc>
        <w:tc>
          <w:tcPr>
            <w:tcW w:w="1299" w:type="dxa"/>
          </w:tcPr>
          <w:p>
            <w:pPr>
              <w:pStyle w:val="9"/>
              <w:spacing w:before="10"/>
              <w:rPr>
                <w:rFonts w:ascii="Times New Roman"/>
                <w:sz w:val="16"/>
              </w:rPr>
            </w:pPr>
          </w:p>
          <w:p>
            <w:pPr>
              <w:pStyle w:val="9"/>
              <w:spacing w:line="201" w:lineRule="auto"/>
              <w:ind w:left="539" w:right="100" w:hanging="420"/>
              <w:rPr>
                <w:sz w:val="21"/>
              </w:rPr>
            </w:pPr>
            <w:r>
              <w:rPr>
                <w:sz w:val="21"/>
              </w:rPr>
              <w:t>旅游产品研发</w:t>
            </w:r>
          </w:p>
        </w:tc>
        <w:tc>
          <w:tcPr>
            <w:tcW w:w="1444" w:type="dxa"/>
          </w:tcPr>
          <w:p>
            <w:pPr>
              <w:pStyle w:val="9"/>
              <w:spacing w:before="1"/>
              <w:rPr>
                <w:rFonts w:ascii="Times New Roman"/>
                <w:sz w:val="23"/>
              </w:rPr>
            </w:pPr>
          </w:p>
          <w:p>
            <w:pPr>
              <w:pStyle w:val="9"/>
              <w:ind w:left="381" w:right="381"/>
              <w:jc w:val="center"/>
              <w:rPr>
                <w:sz w:val="21"/>
              </w:rPr>
            </w:pPr>
            <w:r>
              <w:rPr>
                <w:sz w:val="21"/>
              </w:rPr>
              <w:t>上饶市</w:t>
            </w:r>
          </w:p>
        </w:tc>
        <w:tc>
          <w:tcPr>
            <w:tcW w:w="1443" w:type="dxa"/>
          </w:tcPr>
          <w:p>
            <w:pPr>
              <w:pStyle w:val="9"/>
              <w:spacing w:before="1"/>
              <w:rPr>
                <w:rFonts w:ascii="Times New Roman"/>
                <w:sz w:val="23"/>
              </w:rPr>
            </w:pPr>
          </w:p>
          <w:p>
            <w:pPr>
              <w:pStyle w:val="9"/>
              <w:ind w:right="189"/>
              <w:jc w:val="right"/>
              <w:rPr>
                <w:sz w:val="21"/>
              </w:rPr>
            </w:pPr>
            <w:r>
              <w:rPr>
                <w:sz w:val="21"/>
              </w:rPr>
              <w:t>2017-07-12</w:t>
            </w:r>
          </w:p>
        </w:tc>
        <w:tc>
          <w:tcPr>
            <w:tcW w:w="1443" w:type="dxa"/>
          </w:tcPr>
          <w:p>
            <w:pPr>
              <w:pStyle w:val="9"/>
              <w:spacing w:before="1"/>
              <w:rPr>
                <w:rFonts w:ascii="Times New Roman"/>
                <w:sz w:val="23"/>
              </w:rPr>
            </w:pPr>
          </w:p>
          <w:p>
            <w:pPr>
              <w:pStyle w:val="9"/>
              <w:ind w:right="189"/>
              <w:jc w:val="right"/>
              <w:rPr>
                <w:sz w:val="21"/>
              </w:rPr>
            </w:pPr>
            <w:r>
              <w:rPr>
                <w:sz w:val="21"/>
              </w:rPr>
              <w:t>2017-07-13</w:t>
            </w:r>
          </w:p>
        </w:tc>
        <w:tc>
          <w:tcPr>
            <w:tcW w:w="1009" w:type="dxa"/>
          </w:tcPr>
          <w:p>
            <w:pPr>
              <w:pStyle w:val="9"/>
              <w:spacing w:before="1"/>
              <w:rPr>
                <w:rFonts w:ascii="Times New Roman"/>
                <w:sz w:val="23"/>
              </w:rPr>
            </w:pPr>
          </w:p>
          <w:p>
            <w:pPr>
              <w:pStyle w:val="9"/>
              <w:ind w:left="184"/>
              <w:rPr>
                <w:sz w:val="21"/>
              </w:rPr>
            </w:pPr>
            <w:r>
              <w:rPr>
                <w:sz w:val="21"/>
              </w:rPr>
              <w:t>300.00</w:t>
            </w:r>
          </w:p>
        </w:tc>
        <w:tc>
          <w:tcPr>
            <w:tcW w:w="1443" w:type="dxa"/>
          </w:tcPr>
          <w:p>
            <w:pPr>
              <w:pStyle w:val="9"/>
              <w:spacing w:before="1"/>
              <w:rPr>
                <w:rFonts w:ascii="Times New Roman"/>
                <w:sz w:val="23"/>
              </w:rPr>
            </w:pPr>
          </w:p>
          <w:p>
            <w:pPr>
              <w:pStyle w:val="9"/>
              <w:ind w:left="401"/>
              <w:rPr>
                <w:sz w:val="21"/>
              </w:rPr>
            </w:pPr>
            <w:r>
              <w:rPr>
                <w:sz w:val="21"/>
              </w:rPr>
              <w:t>115.00</w:t>
            </w:r>
          </w:p>
        </w:tc>
        <w:tc>
          <w:tcPr>
            <w:tcW w:w="1443" w:type="dxa"/>
          </w:tcPr>
          <w:p>
            <w:pPr>
              <w:pStyle w:val="9"/>
              <w:spacing w:before="1"/>
              <w:rPr>
                <w:rFonts w:ascii="Times New Roman"/>
                <w:sz w:val="23"/>
              </w:rPr>
            </w:pPr>
          </w:p>
          <w:p>
            <w:pPr>
              <w:pStyle w:val="9"/>
              <w:ind w:left="66" w:right="66"/>
              <w:jc w:val="center"/>
              <w:rPr>
                <w:sz w:val="21"/>
              </w:rPr>
            </w:pPr>
            <w:r>
              <w:rPr>
                <w:sz w:val="21"/>
              </w:rPr>
              <w:t>本科生</w:t>
            </w:r>
          </w:p>
        </w:tc>
        <w:tc>
          <w:tcPr>
            <w:tcW w:w="1154" w:type="dxa"/>
          </w:tcPr>
          <w:p>
            <w:pPr>
              <w:pStyle w:val="9"/>
              <w:spacing w:before="1"/>
              <w:rPr>
                <w:rFonts w:ascii="Times New Roman"/>
                <w:sz w:val="23"/>
              </w:rPr>
            </w:pPr>
          </w:p>
          <w:p>
            <w:pPr>
              <w:pStyle w:val="9"/>
              <w:ind w:left="289" w:right="289"/>
              <w:jc w:val="center"/>
              <w:rPr>
                <w:sz w:val="21"/>
              </w:rPr>
            </w:pPr>
            <w:r>
              <w:rPr>
                <w:sz w:val="21"/>
              </w:rPr>
              <w:t>0.00</w:t>
            </w:r>
          </w:p>
        </w:tc>
        <w:tc>
          <w:tcPr>
            <w:tcW w:w="1154" w:type="dxa"/>
          </w:tcPr>
          <w:p>
            <w:pPr>
              <w:pStyle w:val="9"/>
              <w:spacing w:before="1"/>
              <w:rPr>
                <w:rFonts w:ascii="Times New Roman"/>
                <w:sz w:val="23"/>
              </w:rPr>
            </w:pPr>
          </w:p>
          <w:p>
            <w:pPr>
              <w:pStyle w:val="9"/>
              <w:jc w:val="center"/>
              <w:rPr>
                <w:sz w:val="21"/>
              </w:rPr>
            </w:pPr>
            <w:r>
              <w:rPr>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722" w:type="dxa"/>
          </w:tcPr>
          <w:p>
            <w:pPr>
              <w:pStyle w:val="9"/>
              <w:spacing w:before="1"/>
              <w:rPr>
                <w:rFonts w:ascii="Times New Roman"/>
                <w:sz w:val="23"/>
              </w:rPr>
            </w:pPr>
          </w:p>
          <w:p>
            <w:pPr>
              <w:pStyle w:val="9"/>
              <w:ind w:left="250"/>
              <w:rPr>
                <w:sz w:val="21"/>
              </w:rPr>
            </w:pPr>
            <w:r>
              <w:rPr>
                <w:sz w:val="21"/>
              </w:rPr>
              <w:t>17</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10"/>
              <w:rPr>
                <w:rFonts w:ascii="Times New Roman"/>
                <w:sz w:val="16"/>
              </w:rPr>
            </w:pPr>
          </w:p>
          <w:p>
            <w:pPr>
              <w:pStyle w:val="9"/>
              <w:spacing w:line="201" w:lineRule="auto"/>
              <w:ind w:left="119" w:right="100"/>
              <w:rPr>
                <w:sz w:val="21"/>
              </w:rPr>
            </w:pPr>
            <w:r>
              <w:rPr>
                <w:sz w:val="21"/>
              </w:rPr>
              <w:t>教育品、文化艺术产品</w:t>
            </w:r>
          </w:p>
        </w:tc>
        <w:tc>
          <w:tcPr>
            <w:tcW w:w="1299" w:type="dxa"/>
          </w:tcPr>
          <w:p>
            <w:pPr>
              <w:pStyle w:val="9"/>
              <w:spacing w:before="10"/>
              <w:rPr>
                <w:rFonts w:ascii="Times New Roman"/>
                <w:sz w:val="16"/>
              </w:rPr>
            </w:pPr>
          </w:p>
          <w:p>
            <w:pPr>
              <w:pStyle w:val="9"/>
              <w:spacing w:line="201" w:lineRule="auto"/>
              <w:ind w:left="329" w:right="100" w:hanging="210"/>
              <w:rPr>
                <w:sz w:val="21"/>
              </w:rPr>
            </w:pPr>
            <w:r>
              <w:rPr>
                <w:sz w:val="21"/>
              </w:rPr>
              <w:t>文化艺术产品研发</w:t>
            </w:r>
          </w:p>
        </w:tc>
        <w:tc>
          <w:tcPr>
            <w:tcW w:w="1444" w:type="dxa"/>
          </w:tcPr>
          <w:p>
            <w:pPr>
              <w:pStyle w:val="9"/>
              <w:spacing w:before="1"/>
              <w:rPr>
                <w:rFonts w:ascii="Times New Roman"/>
                <w:sz w:val="23"/>
              </w:rPr>
            </w:pPr>
          </w:p>
          <w:p>
            <w:pPr>
              <w:pStyle w:val="9"/>
              <w:ind w:left="381" w:right="381"/>
              <w:jc w:val="center"/>
              <w:rPr>
                <w:sz w:val="21"/>
              </w:rPr>
            </w:pPr>
            <w:r>
              <w:rPr>
                <w:sz w:val="21"/>
              </w:rPr>
              <w:t>上饶市</w:t>
            </w:r>
          </w:p>
        </w:tc>
        <w:tc>
          <w:tcPr>
            <w:tcW w:w="1443" w:type="dxa"/>
          </w:tcPr>
          <w:p>
            <w:pPr>
              <w:pStyle w:val="9"/>
              <w:spacing w:before="1"/>
              <w:rPr>
                <w:rFonts w:ascii="Times New Roman"/>
                <w:sz w:val="23"/>
              </w:rPr>
            </w:pPr>
          </w:p>
          <w:p>
            <w:pPr>
              <w:pStyle w:val="9"/>
              <w:ind w:right="189"/>
              <w:jc w:val="right"/>
              <w:rPr>
                <w:sz w:val="21"/>
              </w:rPr>
            </w:pPr>
            <w:r>
              <w:rPr>
                <w:sz w:val="21"/>
              </w:rPr>
              <w:t>2017-07-12</w:t>
            </w:r>
          </w:p>
        </w:tc>
        <w:tc>
          <w:tcPr>
            <w:tcW w:w="1443" w:type="dxa"/>
          </w:tcPr>
          <w:p>
            <w:pPr>
              <w:pStyle w:val="9"/>
              <w:spacing w:before="1"/>
              <w:rPr>
                <w:rFonts w:ascii="Times New Roman"/>
                <w:sz w:val="23"/>
              </w:rPr>
            </w:pPr>
          </w:p>
          <w:p>
            <w:pPr>
              <w:pStyle w:val="9"/>
              <w:ind w:right="189"/>
              <w:jc w:val="right"/>
              <w:rPr>
                <w:sz w:val="21"/>
              </w:rPr>
            </w:pPr>
            <w:r>
              <w:rPr>
                <w:sz w:val="21"/>
              </w:rPr>
              <w:t>2017-07-24</w:t>
            </w:r>
          </w:p>
        </w:tc>
        <w:tc>
          <w:tcPr>
            <w:tcW w:w="1009" w:type="dxa"/>
          </w:tcPr>
          <w:p>
            <w:pPr>
              <w:pStyle w:val="9"/>
              <w:spacing w:before="1"/>
              <w:rPr>
                <w:rFonts w:ascii="Times New Roman"/>
                <w:sz w:val="23"/>
              </w:rPr>
            </w:pPr>
          </w:p>
          <w:p>
            <w:pPr>
              <w:pStyle w:val="9"/>
              <w:ind w:left="184"/>
              <w:rPr>
                <w:sz w:val="21"/>
              </w:rPr>
            </w:pPr>
            <w:r>
              <w:rPr>
                <w:sz w:val="21"/>
              </w:rPr>
              <w:t>200.00</w:t>
            </w:r>
          </w:p>
        </w:tc>
        <w:tc>
          <w:tcPr>
            <w:tcW w:w="1443" w:type="dxa"/>
          </w:tcPr>
          <w:p>
            <w:pPr>
              <w:pStyle w:val="9"/>
              <w:spacing w:before="1"/>
              <w:rPr>
                <w:rFonts w:ascii="Times New Roman"/>
                <w:sz w:val="23"/>
              </w:rPr>
            </w:pPr>
          </w:p>
          <w:p>
            <w:pPr>
              <w:pStyle w:val="9"/>
              <w:ind w:left="401"/>
              <w:rPr>
                <w:sz w:val="21"/>
              </w:rPr>
            </w:pPr>
            <w:r>
              <w:rPr>
                <w:sz w:val="21"/>
              </w:rPr>
              <w:t>120.00</w:t>
            </w:r>
          </w:p>
        </w:tc>
        <w:tc>
          <w:tcPr>
            <w:tcW w:w="1443" w:type="dxa"/>
          </w:tcPr>
          <w:p>
            <w:pPr>
              <w:pStyle w:val="9"/>
              <w:spacing w:before="1"/>
              <w:rPr>
                <w:rFonts w:ascii="Times New Roman"/>
                <w:sz w:val="23"/>
              </w:rPr>
            </w:pPr>
          </w:p>
          <w:p>
            <w:pPr>
              <w:pStyle w:val="9"/>
              <w:ind w:left="66" w:right="66"/>
              <w:jc w:val="center"/>
              <w:rPr>
                <w:sz w:val="21"/>
              </w:rPr>
            </w:pPr>
            <w:r>
              <w:rPr>
                <w:sz w:val="21"/>
              </w:rPr>
              <w:t>本科生</w:t>
            </w:r>
          </w:p>
        </w:tc>
        <w:tc>
          <w:tcPr>
            <w:tcW w:w="1154" w:type="dxa"/>
          </w:tcPr>
          <w:p>
            <w:pPr>
              <w:pStyle w:val="9"/>
              <w:spacing w:before="1"/>
              <w:rPr>
                <w:rFonts w:ascii="Times New Roman"/>
                <w:sz w:val="23"/>
              </w:rPr>
            </w:pPr>
          </w:p>
          <w:p>
            <w:pPr>
              <w:pStyle w:val="9"/>
              <w:ind w:left="289" w:right="289"/>
              <w:jc w:val="center"/>
              <w:rPr>
                <w:sz w:val="21"/>
              </w:rPr>
            </w:pPr>
            <w:r>
              <w:rPr>
                <w:sz w:val="21"/>
              </w:rPr>
              <w:t>0.00</w:t>
            </w:r>
          </w:p>
        </w:tc>
        <w:tc>
          <w:tcPr>
            <w:tcW w:w="1154" w:type="dxa"/>
          </w:tcPr>
          <w:p>
            <w:pPr>
              <w:pStyle w:val="9"/>
              <w:spacing w:before="1"/>
              <w:rPr>
                <w:rFonts w:ascii="Times New Roman"/>
                <w:sz w:val="23"/>
              </w:rPr>
            </w:pPr>
          </w:p>
          <w:p>
            <w:pPr>
              <w:pStyle w:val="9"/>
              <w:jc w:val="center"/>
              <w:rPr>
                <w:sz w:val="21"/>
              </w:rPr>
            </w:pPr>
            <w:r>
              <w:rPr>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722" w:type="dxa"/>
          </w:tcPr>
          <w:p>
            <w:pPr>
              <w:pStyle w:val="9"/>
              <w:rPr>
                <w:rFonts w:ascii="Times New Roman"/>
                <w:sz w:val="20"/>
              </w:rPr>
            </w:pPr>
          </w:p>
          <w:p>
            <w:pPr>
              <w:pStyle w:val="9"/>
              <w:spacing w:before="151"/>
              <w:ind w:left="250"/>
              <w:rPr>
                <w:sz w:val="21"/>
              </w:rPr>
            </w:pPr>
            <w:r>
              <w:rPr>
                <w:sz w:val="21"/>
              </w:rPr>
              <w:t>18</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99" w:right="97"/>
              <w:jc w:val="center"/>
              <w:rPr>
                <w:sz w:val="21"/>
              </w:rPr>
            </w:pPr>
            <w:r>
              <w:rPr>
                <w:sz w:val="21"/>
              </w:rPr>
              <w:t>计算机信息技术服务、企业管理咨询服务</w:t>
            </w:r>
          </w:p>
        </w:tc>
        <w:tc>
          <w:tcPr>
            <w:tcW w:w="1299" w:type="dxa"/>
          </w:tcPr>
          <w:p>
            <w:pPr>
              <w:pStyle w:val="9"/>
              <w:spacing w:before="10"/>
              <w:rPr>
                <w:rFonts w:ascii="Times New Roman"/>
                <w:sz w:val="26"/>
              </w:rPr>
            </w:pPr>
          </w:p>
          <w:p>
            <w:pPr>
              <w:pStyle w:val="9"/>
              <w:spacing w:line="201" w:lineRule="auto"/>
              <w:ind w:left="434" w:right="100" w:hanging="315"/>
              <w:rPr>
                <w:sz w:val="21"/>
              </w:rPr>
            </w:pPr>
            <w:r>
              <w:rPr>
                <w:sz w:val="21"/>
              </w:rPr>
              <w:t>计算机软件开发</w:t>
            </w:r>
          </w:p>
        </w:tc>
        <w:tc>
          <w:tcPr>
            <w:tcW w:w="1444" w:type="dxa"/>
          </w:tcPr>
          <w:p>
            <w:pPr>
              <w:pStyle w:val="9"/>
              <w:rPr>
                <w:rFonts w:ascii="Times New Roman"/>
                <w:sz w:val="20"/>
              </w:rPr>
            </w:pPr>
          </w:p>
          <w:p>
            <w:pPr>
              <w:pStyle w:val="9"/>
              <w:spacing w:before="151"/>
              <w:ind w:left="381" w:right="381"/>
              <w:jc w:val="center"/>
              <w:rPr>
                <w:sz w:val="21"/>
              </w:rPr>
            </w:pPr>
            <w:r>
              <w:rPr>
                <w:sz w:val="21"/>
              </w:rPr>
              <w:t>上饶市</w:t>
            </w:r>
          </w:p>
        </w:tc>
        <w:tc>
          <w:tcPr>
            <w:tcW w:w="1443" w:type="dxa"/>
          </w:tcPr>
          <w:p>
            <w:pPr>
              <w:pStyle w:val="9"/>
              <w:rPr>
                <w:rFonts w:ascii="Times New Roman"/>
                <w:sz w:val="20"/>
              </w:rPr>
            </w:pPr>
          </w:p>
          <w:p>
            <w:pPr>
              <w:pStyle w:val="9"/>
              <w:spacing w:before="151"/>
              <w:ind w:right="189"/>
              <w:jc w:val="right"/>
              <w:rPr>
                <w:sz w:val="21"/>
              </w:rPr>
            </w:pPr>
            <w:r>
              <w:rPr>
                <w:sz w:val="21"/>
              </w:rPr>
              <w:t>2017-08-15</w:t>
            </w:r>
          </w:p>
        </w:tc>
        <w:tc>
          <w:tcPr>
            <w:tcW w:w="1443" w:type="dxa"/>
          </w:tcPr>
          <w:p>
            <w:pPr>
              <w:pStyle w:val="9"/>
              <w:rPr>
                <w:rFonts w:ascii="Times New Roman"/>
                <w:sz w:val="20"/>
              </w:rPr>
            </w:pPr>
          </w:p>
          <w:p>
            <w:pPr>
              <w:pStyle w:val="9"/>
              <w:spacing w:before="151"/>
              <w:ind w:right="189"/>
              <w:jc w:val="right"/>
              <w:rPr>
                <w:sz w:val="21"/>
              </w:rPr>
            </w:pPr>
            <w:r>
              <w:rPr>
                <w:sz w:val="21"/>
              </w:rPr>
              <w:t>2017-08-16</w:t>
            </w:r>
          </w:p>
        </w:tc>
        <w:tc>
          <w:tcPr>
            <w:tcW w:w="1009" w:type="dxa"/>
          </w:tcPr>
          <w:p>
            <w:pPr>
              <w:pStyle w:val="9"/>
              <w:rPr>
                <w:rFonts w:ascii="Times New Roman"/>
                <w:sz w:val="20"/>
              </w:rPr>
            </w:pPr>
          </w:p>
          <w:p>
            <w:pPr>
              <w:pStyle w:val="9"/>
              <w:spacing w:before="151"/>
              <w:ind w:left="184"/>
              <w:rPr>
                <w:sz w:val="21"/>
              </w:rPr>
            </w:pPr>
            <w:r>
              <w:rPr>
                <w:sz w:val="21"/>
              </w:rPr>
              <w:t>200.00</w:t>
            </w:r>
          </w:p>
        </w:tc>
        <w:tc>
          <w:tcPr>
            <w:tcW w:w="1443" w:type="dxa"/>
          </w:tcPr>
          <w:p>
            <w:pPr>
              <w:pStyle w:val="9"/>
              <w:rPr>
                <w:rFonts w:ascii="Times New Roman"/>
                <w:sz w:val="20"/>
              </w:rPr>
            </w:pPr>
          </w:p>
          <w:p>
            <w:pPr>
              <w:pStyle w:val="9"/>
              <w:spacing w:before="151"/>
              <w:ind w:left="401"/>
              <w:rPr>
                <w:sz w:val="21"/>
              </w:rPr>
            </w:pPr>
            <w:r>
              <w:rPr>
                <w:sz w:val="21"/>
              </w:rPr>
              <w:t>120.00</w:t>
            </w:r>
          </w:p>
        </w:tc>
        <w:tc>
          <w:tcPr>
            <w:tcW w:w="1443" w:type="dxa"/>
          </w:tcPr>
          <w:p>
            <w:pPr>
              <w:pStyle w:val="9"/>
              <w:rPr>
                <w:rFonts w:ascii="Times New Roman"/>
                <w:sz w:val="20"/>
              </w:rPr>
            </w:pPr>
          </w:p>
          <w:p>
            <w:pPr>
              <w:pStyle w:val="9"/>
              <w:spacing w:before="151"/>
              <w:ind w:left="66" w:right="66"/>
              <w:jc w:val="center"/>
              <w:rPr>
                <w:sz w:val="21"/>
              </w:rPr>
            </w:pPr>
            <w:r>
              <w:rPr>
                <w:sz w:val="21"/>
              </w:rPr>
              <w:t>本科生</w:t>
            </w:r>
          </w:p>
        </w:tc>
        <w:tc>
          <w:tcPr>
            <w:tcW w:w="1154" w:type="dxa"/>
          </w:tcPr>
          <w:p>
            <w:pPr>
              <w:pStyle w:val="9"/>
              <w:rPr>
                <w:rFonts w:ascii="Times New Roman"/>
                <w:sz w:val="20"/>
              </w:rPr>
            </w:pPr>
          </w:p>
          <w:p>
            <w:pPr>
              <w:pStyle w:val="9"/>
              <w:spacing w:before="151"/>
              <w:ind w:left="289" w:right="289"/>
              <w:jc w:val="center"/>
              <w:rPr>
                <w:sz w:val="21"/>
              </w:rPr>
            </w:pPr>
            <w:r>
              <w:rPr>
                <w:sz w:val="21"/>
              </w:rPr>
              <w:t>0.00</w:t>
            </w:r>
          </w:p>
        </w:tc>
        <w:tc>
          <w:tcPr>
            <w:tcW w:w="1154" w:type="dxa"/>
          </w:tcPr>
          <w:p>
            <w:pPr>
              <w:pStyle w:val="9"/>
              <w:rPr>
                <w:rFonts w:ascii="Times New Roman"/>
                <w:sz w:val="20"/>
              </w:rPr>
            </w:pPr>
          </w:p>
          <w:p>
            <w:pPr>
              <w:pStyle w:val="9"/>
              <w:spacing w:before="151"/>
              <w:jc w:val="center"/>
              <w:rPr>
                <w:sz w:val="21"/>
              </w:rPr>
            </w:pPr>
            <w:r>
              <w:rPr>
                <w:sz w:val="21"/>
              </w:rPr>
              <w:t>0</w:t>
            </w:r>
          </w:p>
        </w:tc>
      </w:tr>
    </w:tbl>
    <w:p>
      <w:pPr>
        <w:spacing w:after="0"/>
        <w:jc w:val="center"/>
        <w:rPr>
          <w:sz w:val="21"/>
        </w:rPr>
        <w:sectPr>
          <w:pgSz w:w="16840" w:h="11910" w:orient="landscape"/>
          <w:pgMar w:top="680" w:right="720" w:bottom="760" w:left="720" w:header="494" w:footer="572" w:gutter="0"/>
          <w:cols w:space="720" w:num="1"/>
        </w:sectPr>
      </w:pPr>
    </w:p>
    <w:p>
      <w:pPr>
        <w:pStyle w:val="4"/>
        <w:spacing w:before="10"/>
        <w:rPr>
          <w:rFonts w:ascii="Times New Roman"/>
          <w:sz w:val="12"/>
        </w:rPr>
      </w:pPr>
      <w:r>
        <w:pict>
          <v:shape id="_x0000_s1063" o:spid="_x0000_s1063" o:spt="136" type="#_x0000_t136" style="position:absolute;left:0pt;margin-left:225.65pt;margin-top:252.35pt;height:60.05pt;width:360.05pt;mso-position-horizontal-relative:page;mso-position-vertical-relative:page;rotation:20643840f;z-index:-251654144;mso-width-relative:page;mso-height-relative:page;" fillcolor="#BFBFBF" filled="t" stroked="f" coordsize="21600,21600">
            <v:path/>
            <v:fill on="t" focussize="0,0"/>
            <v:stroke on="f"/>
            <v:imagedata o:title=""/>
            <o:lock v:ext="edit"/>
            <v:textpath on="t" fitshape="t" fitpath="t" trim="t" xscale="f" string="708205597151" style="font-family:&amp;quot;font-size:60pt;v-text-align:center;"/>
          </v:shape>
        </w:pict>
      </w:r>
    </w:p>
    <w:tbl>
      <w:tblPr>
        <w:tblStyle w:val="5"/>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2"/>
        <w:gridCol w:w="1299"/>
        <w:gridCol w:w="1299"/>
        <w:gridCol w:w="1299"/>
        <w:gridCol w:w="1444"/>
        <w:gridCol w:w="1443"/>
        <w:gridCol w:w="1443"/>
        <w:gridCol w:w="1009"/>
        <w:gridCol w:w="1443"/>
        <w:gridCol w:w="1443"/>
        <w:gridCol w:w="1154"/>
        <w:gridCol w:w="1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0" w:hRule="atLeast"/>
        </w:trPr>
        <w:tc>
          <w:tcPr>
            <w:tcW w:w="722" w:type="dxa"/>
          </w:tcPr>
          <w:p>
            <w:pPr>
              <w:pStyle w:val="9"/>
              <w:rPr>
                <w:rFonts w:ascii="Times New Roman"/>
                <w:sz w:val="20"/>
              </w:rPr>
            </w:pPr>
          </w:p>
          <w:p>
            <w:pPr>
              <w:pStyle w:val="9"/>
              <w:spacing w:before="151"/>
              <w:ind w:left="250"/>
              <w:rPr>
                <w:sz w:val="21"/>
              </w:rPr>
            </w:pPr>
            <w:r>
              <w:rPr>
                <w:sz w:val="21"/>
              </w:rPr>
              <w:t>19</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99" w:right="97"/>
              <w:jc w:val="center"/>
              <w:rPr>
                <w:sz w:val="21"/>
              </w:rPr>
            </w:pPr>
            <w:r>
              <w:rPr>
                <w:sz w:val="21"/>
              </w:rPr>
              <w:t>计算机系通讯设备租赁</w:t>
            </w:r>
          </w:p>
          <w:p>
            <w:pPr>
              <w:pStyle w:val="9"/>
              <w:spacing w:line="201" w:lineRule="auto"/>
              <w:ind w:left="99" w:right="97"/>
              <w:jc w:val="center"/>
              <w:rPr>
                <w:sz w:val="21"/>
              </w:rPr>
            </w:pPr>
            <w:r>
              <w:rPr>
                <w:sz w:val="21"/>
              </w:rPr>
              <w:t>、信息咨询服务</w:t>
            </w:r>
          </w:p>
        </w:tc>
        <w:tc>
          <w:tcPr>
            <w:tcW w:w="1299" w:type="dxa"/>
          </w:tcPr>
          <w:p>
            <w:pPr>
              <w:pStyle w:val="9"/>
              <w:spacing w:before="10"/>
              <w:rPr>
                <w:rFonts w:ascii="Times New Roman"/>
                <w:sz w:val="26"/>
              </w:rPr>
            </w:pPr>
          </w:p>
          <w:p>
            <w:pPr>
              <w:pStyle w:val="9"/>
              <w:spacing w:line="201" w:lineRule="auto"/>
              <w:ind w:left="539" w:right="100" w:hanging="420"/>
              <w:rPr>
                <w:sz w:val="21"/>
              </w:rPr>
            </w:pPr>
            <w:r>
              <w:rPr>
                <w:sz w:val="21"/>
              </w:rPr>
              <w:t>信息系统集成</w:t>
            </w:r>
          </w:p>
        </w:tc>
        <w:tc>
          <w:tcPr>
            <w:tcW w:w="1444" w:type="dxa"/>
          </w:tcPr>
          <w:p>
            <w:pPr>
              <w:pStyle w:val="9"/>
              <w:rPr>
                <w:rFonts w:ascii="Times New Roman"/>
                <w:sz w:val="20"/>
              </w:rPr>
            </w:pPr>
          </w:p>
          <w:p>
            <w:pPr>
              <w:pStyle w:val="9"/>
              <w:spacing w:before="151"/>
              <w:ind w:left="381" w:right="381"/>
              <w:jc w:val="center"/>
              <w:rPr>
                <w:sz w:val="21"/>
              </w:rPr>
            </w:pPr>
            <w:r>
              <w:rPr>
                <w:sz w:val="21"/>
              </w:rPr>
              <w:t>上饶市</w:t>
            </w:r>
          </w:p>
        </w:tc>
        <w:tc>
          <w:tcPr>
            <w:tcW w:w="1443" w:type="dxa"/>
          </w:tcPr>
          <w:p>
            <w:pPr>
              <w:pStyle w:val="9"/>
              <w:rPr>
                <w:rFonts w:ascii="Times New Roman"/>
                <w:sz w:val="20"/>
              </w:rPr>
            </w:pPr>
          </w:p>
          <w:p>
            <w:pPr>
              <w:pStyle w:val="9"/>
              <w:spacing w:before="151"/>
              <w:ind w:right="189"/>
              <w:jc w:val="right"/>
              <w:rPr>
                <w:sz w:val="21"/>
              </w:rPr>
            </w:pPr>
            <w:r>
              <w:rPr>
                <w:sz w:val="21"/>
              </w:rPr>
              <w:t>2017-08-21</w:t>
            </w:r>
          </w:p>
        </w:tc>
        <w:tc>
          <w:tcPr>
            <w:tcW w:w="1443" w:type="dxa"/>
          </w:tcPr>
          <w:p>
            <w:pPr>
              <w:pStyle w:val="9"/>
              <w:rPr>
                <w:rFonts w:ascii="Times New Roman"/>
                <w:sz w:val="20"/>
              </w:rPr>
            </w:pPr>
          </w:p>
          <w:p>
            <w:pPr>
              <w:pStyle w:val="9"/>
              <w:spacing w:before="151"/>
              <w:ind w:right="189"/>
              <w:jc w:val="right"/>
              <w:rPr>
                <w:sz w:val="21"/>
              </w:rPr>
            </w:pPr>
            <w:r>
              <w:rPr>
                <w:sz w:val="21"/>
              </w:rPr>
              <w:t>2017-08-22</w:t>
            </w:r>
          </w:p>
        </w:tc>
        <w:tc>
          <w:tcPr>
            <w:tcW w:w="1009" w:type="dxa"/>
          </w:tcPr>
          <w:p>
            <w:pPr>
              <w:pStyle w:val="9"/>
              <w:rPr>
                <w:rFonts w:ascii="Times New Roman"/>
                <w:sz w:val="20"/>
              </w:rPr>
            </w:pPr>
          </w:p>
          <w:p>
            <w:pPr>
              <w:pStyle w:val="9"/>
              <w:spacing w:before="151"/>
              <w:ind w:left="112" w:right="112"/>
              <w:jc w:val="center"/>
              <w:rPr>
                <w:sz w:val="21"/>
              </w:rPr>
            </w:pPr>
            <w:r>
              <w:rPr>
                <w:sz w:val="21"/>
              </w:rPr>
              <w:t>1000.00</w:t>
            </w:r>
          </w:p>
        </w:tc>
        <w:tc>
          <w:tcPr>
            <w:tcW w:w="1443" w:type="dxa"/>
          </w:tcPr>
          <w:p>
            <w:pPr>
              <w:pStyle w:val="9"/>
              <w:rPr>
                <w:rFonts w:ascii="Times New Roman"/>
                <w:sz w:val="20"/>
              </w:rPr>
            </w:pPr>
          </w:p>
          <w:p>
            <w:pPr>
              <w:pStyle w:val="9"/>
              <w:spacing w:before="151"/>
              <w:ind w:left="401"/>
              <w:rPr>
                <w:sz w:val="21"/>
              </w:rPr>
            </w:pPr>
            <w:r>
              <w:rPr>
                <w:sz w:val="21"/>
              </w:rPr>
              <w:t>115.00</w:t>
            </w:r>
          </w:p>
        </w:tc>
        <w:tc>
          <w:tcPr>
            <w:tcW w:w="1443" w:type="dxa"/>
          </w:tcPr>
          <w:p>
            <w:pPr>
              <w:pStyle w:val="9"/>
              <w:rPr>
                <w:rFonts w:ascii="Times New Roman"/>
                <w:sz w:val="20"/>
              </w:rPr>
            </w:pPr>
          </w:p>
          <w:p>
            <w:pPr>
              <w:pStyle w:val="9"/>
              <w:spacing w:before="151"/>
              <w:ind w:left="66" w:right="66"/>
              <w:jc w:val="center"/>
              <w:rPr>
                <w:sz w:val="21"/>
              </w:rPr>
            </w:pPr>
            <w:r>
              <w:rPr>
                <w:sz w:val="21"/>
              </w:rPr>
              <w:t>本科生</w:t>
            </w:r>
          </w:p>
        </w:tc>
        <w:tc>
          <w:tcPr>
            <w:tcW w:w="1154" w:type="dxa"/>
          </w:tcPr>
          <w:p>
            <w:pPr>
              <w:pStyle w:val="9"/>
              <w:rPr>
                <w:rFonts w:ascii="Times New Roman"/>
                <w:sz w:val="20"/>
              </w:rPr>
            </w:pPr>
          </w:p>
          <w:p>
            <w:pPr>
              <w:pStyle w:val="9"/>
              <w:spacing w:before="151"/>
              <w:ind w:left="289" w:right="289"/>
              <w:jc w:val="center"/>
              <w:rPr>
                <w:sz w:val="21"/>
              </w:rPr>
            </w:pPr>
            <w:r>
              <w:rPr>
                <w:sz w:val="21"/>
              </w:rPr>
              <w:t>0.00</w:t>
            </w:r>
          </w:p>
        </w:tc>
        <w:tc>
          <w:tcPr>
            <w:tcW w:w="1154" w:type="dxa"/>
          </w:tcPr>
          <w:p>
            <w:pPr>
              <w:pStyle w:val="9"/>
              <w:rPr>
                <w:rFonts w:ascii="Times New Roman"/>
                <w:sz w:val="20"/>
              </w:rPr>
            </w:pPr>
          </w:p>
          <w:p>
            <w:pPr>
              <w:pStyle w:val="9"/>
              <w:spacing w:before="151"/>
              <w:ind w:left="519"/>
              <w:rPr>
                <w:sz w:val="21"/>
              </w:rPr>
            </w:pPr>
            <w:r>
              <w:rPr>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722" w:type="dxa"/>
          </w:tcPr>
          <w:p>
            <w:pPr>
              <w:pStyle w:val="9"/>
              <w:rPr>
                <w:rFonts w:ascii="Times New Roman"/>
                <w:sz w:val="20"/>
              </w:rPr>
            </w:pPr>
          </w:p>
          <w:p>
            <w:pPr>
              <w:pStyle w:val="9"/>
              <w:spacing w:before="151"/>
              <w:ind w:left="250"/>
              <w:rPr>
                <w:sz w:val="21"/>
              </w:rPr>
            </w:pPr>
            <w:r>
              <w:rPr>
                <w:sz w:val="21"/>
              </w:rPr>
              <w:t>20</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99" w:right="97"/>
              <w:jc w:val="center"/>
              <w:rPr>
                <w:sz w:val="21"/>
              </w:rPr>
            </w:pPr>
            <w:r>
              <w:rPr>
                <w:sz w:val="21"/>
              </w:rPr>
              <w:t>数据服务建设平台、电子设备的技术开发</w:t>
            </w:r>
          </w:p>
        </w:tc>
        <w:tc>
          <w:tcPr>
            <w:tcW w:w="1299" w:type="dxa"/>
          </w:tcPr>
          <w:p>
            <w:pPr>
              <w:pStyle w:val="9"/>
              <w:spacing w:before="10"/>
              <w:rPr>
                <w:rFonts w:ascii="Times New Roman"/>
                <w:sz w:val="16"/>
              </w:rPr>
            </w:pPr>
          </w:p>
          <w:p>
            <w:pPr>
              <w:pStyle w:val="9"/>
              <w:spacing w:line="201" w:lineRule="auto"/>
              <w:ind w:left="99" w:right="97"/>
              <w:jc w:val="center"/>
              <w:rPr>
                <w:sz w:val="21"/>
              </w:rPr>
            </w:pPr>
            <w:r>
              <w:rPr>
                <w:sz w:val="21"/>
              </w:rPr>
              <w:t>大数据、云计算、互联网</w:t>
            </w:r>
          </w:p>
        </w:tc>
        <w:tc>
          <w:tcPr>
            <w:tcW w:w="1444" w:type="dxa"/>
          </w:tcPr>
          <w:p>
            <w:pPr>
              <w:pStyle w:val="9"/>
              <w:rPr>
                <w:rFonts w:ascii="Times New Roman"/>
                <w:sz w:val="20"/>
              </w:rPr>
            </w:pPr>
          </w:p>
          <w:p>
            <w:pPr>
              <w:pStyle w:val="9"/>
              <w:spacing w:before="151"/>
              <w:ind w:left="381" w:right="381"/>
              <w:jc w:val="center"/>
              <w:rPr>
                <w:sz w:val="21"/>
              </w:rPr>
            </w:pPr>
            <w:r>
              <w:rPr>
                <w:sz w:val="21"/>
              </w:rPr>
              <w:t>上饶市</w:t>
            </w:r>
          </w:p>
        </w:tc>
        <w:tc>
          <w:tcPr>
            <w:tcW w:w="1443" w:type="dxa"/>
          </w:tcPr>
          <w:p>
            <w:pPr>
              <w:pStyle w:val="9"/>
              <w:rPr>
                <w:rFonts w:ascii="Times New Roman"/>
                <w:sz w:val="20"/>
              </w:rPr>
            </w:pPr>
          </w:p>
          <w:p>
            <w:pPr>
              <w:pStyle w:val="9"/>
              <w:spacing w:before="151"/>
              <w:ind w:right="189"/>
              <w:jc w:val="right"/>
              <w:rPr>
                <w:sz w:val="21"/>
              </w:rPr>
            </w:pPr>
            <w:r>
              <w:rPr>
                <w:sz w:val="21"/>
              </w:rPr>
              <w:t>2017-08-28</w:t>
            </w:r>
          </w:p>
        </w:tc>
        <w:tc>
          <w:tcPr>
            <w:tcW w:w="1443" w:type="dxa"/>
          </w:tcPr>
          <w:p>
            <w:pPr>
              <w:pStyle w:val="9"/>
              <w:rPr>
                <w:rFonts w:ascii="Times New Roman"/>
                <w:sz w:val="20"/>
              </w:rPr>
            </w:pPr>
          </w:p>
          <w:p>
            <w:pPr>
              <w:pStyle w:val="9"/>
              <w:spacing w:before="151"/>
              <w:ind w:right="189"/>
              <w:jc w:val="right"/>
              <w:rPr>
                <w:sz w:val="21"/>
              </w:rPr>
            </w:pPr>
            <w:r>
              <w:rPr>
                <w:sz w:val="21"/>
              </w:rPr>
              <w:t>2017-08-28</w:t>
            </w:r>
          </w:p>
        </w:tc>
        <w:tc>
          <w:tcPr>
            <w:tcW w:w="1009" w:type="dxa"/>
          </w:tcPr>
          <w:p>
            <w:pPr>
              <w:pStyle w:val="9"/>
              <w:rPr>
                <w:rFonts w:ascii="Times New Roman"/>
                <w:sz w:val="20"/>
              </w:rPr>
            </w:pPr>
          </w:p>
          <w:p>
            <w:pPr>
              <w:pStyle w:val="9"/>
              <w:spacing w:before="151"/>
              <w:ind w:left="112" w:right="112"/>
              <w:jc w:val="center"/>
              <w:rPr>
                <w:sz w:val="21"/>
              </w:rPr>
            </w:pPr>
            <w:r>
              <w:rPr>
                <w:sz w:val="21"/>
              </w:rPr>
              <w:t>100.00</w:t>
            </w:r>
          </w:p>
        </w:tc>
        <w:tc>
          <w:tcPr>
            <w:tcW w:w="1443" w:type="dxa"/>
          </w:tcPr>
          <w:p>
            <w:pPr>
              <w:pStyle w:val="9"/>
              <w:rPr>
                <w:rFonts w:ascii="Times New Roman"/>
                <w:sz w:val="20"/>
              </w:rPr>
            </w:pPr>
          </w:p>
          <w:p>
            <w:pPr>
              <w:pStyle w:val="9"/>
              <w:spacing w:before="151"/>
              <w:ind w:left="454"/>
              <w:rPr>
                <w:sz w:val="21"/>
              </w:rPr>
            </w:pPr>
            <w:r>
              <w:rPr>
                <w:sz w:val="21"/>
              </w:rPr>
              <w:t>75.00</w:t>
            </w:r>
          </w:p>
        </w:tc>
        <w:tc>
          <w:tcPr>
            <w:tcW w:w="1443" w:type="dxa"/>
          </w:tcPr>
          <w:p>
            <w:pPr>
              <w:pStyle w:val="9"/>
              <w:rPr>
                <w:rFonts w:ascii="Times New Roman"/>
                <w:sz w:val="20"/>
              </w:rPr>
            </w:pPr>
          </w:p>
          <w:p>
            <w:pPr>
              <w:pStyle w:val="9"/>
              <w:spacing w:before="151"/>
              <w:ind w:left="66" w:right="66"/>
              <w:jc w:val="center"/>
              <w:rPr>
                <w:sz w:val="21"/>
              </w:rPr>
            </w:pPr>
            <w:r>
              <w:rPr>
                <w:sz w:val="21"/>
              </w:rPr>
              <w:t>本科生</w:t>
            </w:r>
          </w:p>
        </w:tc>
        <w:tc>
          <w:tcPr>
            <w:tcW w:w="1154" w:type="dxa"/>
          </w:tcPr>
          <w:p>
            <w:pPr>
              <w:pStyle w:val="9"/>
              <w:rPr>
                <w:rFonts w:ascii="Times New Roman"/>
                <w:sz w:val="20"/>
              </w:rPr>
            </w:pPr>
          </w:p>
          <w:p>
            <w:pPr>
              <w:pStyle w:val="9"/>
              <w:spacing w:before="151"/>
              <w:ind w:left="289" w:right="289"/>
              <w:jc w:val="center"/>
              <w:rPr>
                <w:sz w:val="21"/>
              </w:rPr>
            </w:pPr>
            <w:r>
              <w:rPr>
                <w:sz w:val="21"/>
              </w:rPr>
              <w:t>0.00</w:t>
            </w:r>
          </w:p>
        </w:tc>
        <w:tc>
          <w:tcPr>
            <w:tcW w:w="1154" w:type="dxa"/>
          </w:tcPr>
          <w:p>
            <w:pPr>
              <w:pStyle w:val="9"/>
              <w:rPr>
                <w:rFonts w:ascii="Times New Roman"/>
                <w:sz w:val="20"/>
              </w:rPr>
            </w:pPr>
          </w:p>
          <w:p>
            <w:pPr>
              <w:pStyle w:val="9"/>
              <w:spacing w:before="151"/>
              <w:ind w:left="519"/>
              <w:rPr>
                <w:sz w:val="21"/>
              </w:rPr>
            </w:pPr>
            <w:r>
              <w:rPr>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722" w:type="dxa"/>
          </w:tcPr>
          <w:p>
            <w:pPr>
              <w:pStyle w:val="9"/>
              <w:spacing w:before="1"/>
              <w:rPr>
                <w:rFonts w:ascii="Times New Roman"/>
                <w:sz w:val="23"/>
              </w:rPr>
            </w:pPr>
          </w:p>
          <w:p>
            <w:pPr>
              <w:pStyle w:val="9"/>
              <w:ind w:left="250"/>
              <w:rPr>
                <w:sz w:val="21"/>
              </w:rPr>
            </w:pPr>
            <w:r>
              <w:rPr>
                <w:sz w:val="21"/>
              </w:rPr>
              <w:t>21</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10"/>
              <w:rPr>
                <w:rFonts w:ascii="Times New Roman"/>
                <w:sz w:val="16"/>
              </w:rPr>
            </w:pPr>
          </w:p>
          <w:p>
            <w:pPr>
              <w:pStyle w:val="9"/>
              <w:spacing w:line="201" w:lineRule="auto"/>
              <w:ind w:left="224" w:right="100" w:hanging="105"/>
              <w:rPr>
                <w:sz w:val="21"/>
              </w:rPr>
            </w:pPr>
            <w:r>
              <w:rPr>
                <w:sz w:val="21"/>
              </w:rPr>
              <w:t>电子设备、办公设备</w:t>
            </w:r>
          </w:p>
        </w:tc>
        <w:tc>
          <w:tcPr>
            <w:tcW w:w="1299" w:type="dxa"/>
          </w:tcPr>
          <w:p>
            <w:pPr>
              <w:pStyle w:val="9"/>
              <w:spacing w:before="78" w:line="201" w:lineRule="auto"/>
              <w:ind w:left="119" w:right="117"/>
              <w:jc w:val="both"/>
              <w:rPr>
                <w:sz w:val="21"/>
              </w:rPr>
            </w:pPr>
            <w:r>
              <w:rPr>
                <w:sz w:val="21"/>
              </w:rPr>
              <w:t>计算机领域内的技术开发与服务</w:t>
            </w:r>
          </w:p>
        </w:tc>
        <w:tc>
          <w:tcPr>
            <w:tcW w:w="1444" w:type="dxa"/>
          </w:tcPr>
          <w:p>
            <w:pPr>
              <w:pStyle w:val="9"/>
              <w:spacing w:before="1"/>
              <w:rPr>
                <w:rFonts w:ascii="Times New Roman"/>
                <w:sz w:val="23"/>
              </w:rPr>
            </w:pPr>
          </w:p>
          <w:p>
            <w:pPr>
              <w:pStyle w:val="9"/>
              <w:ind w:left="381" w:right="381"/>
              <w:jc w:val="center"/>
              <w:rPr>
                <w:sz w:val="21"/>
              </w:rPr>
            </w:pPr>
            <w:r>
              <w:rPr>
                <w:sz w:val="21"/>
              </w:rPr>
              <w:t>上饶市</w:t>
            </w:r>
          </w:p>
        </w:tc>
        <w:tc>
          <w:tcPr>
            <w:tcW w:w="1443" w:type="dxa"/>
          </w:tcPr>
          <w:p>
            <w:pPr>
              <w:pStyle w:val="9"/>
              <w:spacing w:before="1"/>
              <w:rPr>
                <w:rFonts w:ascii="Times New Roman"/>
                <w:sz w:val="23"/>
              </w:rPr>
            </w:pPr>
          </w:p>
          <w:p>
            <w:pPr>
              <w:pStyle w:val="9"/>
              <w:ind w:right="189"/>
              <w:jc w:val="right"/>
              <w:rPr>
                <w:sz w:val="21"/>
              </w:rPr>
            </w:pPr>
            <w:r>
              <w:rPr>
                <w:sz w:val="21"/>
              </w:rPr>
              <w:t>2017-08-28</w:t>
            </w:r>
          </w:p>
        </w:tc>
        <w:tc>
          <w:tcPr>
            <w:tcW w:w="1443" w:type="dxa"/>
          </w:tcPr>
          <w:p>
            <w:pPr>
              <w:pStyle w:val="9"/>
              <w:spacing w:before="1"/>
              <w:rPr>
                <w:rFonts w:ascii="Times New Roman"/>
                <w:sz w:val="23"/>
              </w:rPr>
            </w:pPr>
          </w:p>
          <w:p>
            <w:pPr>
              <w:pStyle w:val="9"/>
              <w:ind w:right="189"/>
              <w:jc w:val="right"/>
              <w:rPr>
                <w:sz w:val="21"/>
              </w:rPr>
            </w:pPr>
            <w:r>
              <w:rPr>
                <w:sz w:val="21"/>
              </w:rPr>
              <w:t>2017-08-28</w:t>
            </w:r>
          </w:p>
        </w:tc>
        <w:tc>
          <w:tcPr>
            <w:tcW w:w="1009" w:type="dxa"/>
          </w:tcPr>
          <w:p>
            <w:pPr>
              <w:pStyle w:val="9"/>
              <w:spacing w:before="1"/>
              <w:rPr>
                <w:rFonts w:ascii="Times New Roman"/>
                <w:sz w:val="23"/>
              </w:rPr>
            </w:pPr>
          </w:p>
          <w:p>
            <w:pPr>
              <w:pStyle w:val="9"/>
              <w:ind w:left="112" w:right="112"/>
              <w:jc w:val="center"/>
              <w:rPr>
                <w:sz w:val="21"/>
              </w:rPr>
            </w:pPr>
            <w:r>
              <w:rPr>
                <w:sz w:val="21"/>
              </w:rPr>
              <w:t>200.00</w:t>
            </w:r>
          </w:p>
        </w:tc>
        <w:tc>
          <w:tcPr>
            <w:tcW w:w="1443" w:type="dxa"/>
          </w:tcPr>
          <w:p>
            <w:pPr>
              <w:pStyle w:val="9"/>
              <w:spacing w:before="1"/>
              <w:rPr>
                <w:rFonts w:ascii="Times New Roman"/>
                <w:sz w:val="23"/>
              </w:rPr>
            </w:pPr>
          </w:p>
          <w:p>
            <w:pPr>
              <w:pStyle w:val="9"/>
              <w:ind w:left="401"/>
              <w:rPr>
                <w:sz w:val="21"/>
              </w:rPr>
            </w:pPr>
            <w:r>
              <w:rPr>
                <w:sz w:val="21"/>
              </w:rPr>
              <w:t>115.00</w:t>
            </w:r>
          </w:p>
        </w:tc>
        <w:tc>
          <w:tcPr>
            <w:tcW w:w="1443" w:type="dxa"/>
          </w:tcPr>
          <w:p>
            <w:pPr>
              <w:pStyle w:val="9"/>
              <w:spacing w:before="1"/>
              <w:rPr>
                <w:rFonts w:ascii="Times New Roman"/>
                <w:sz w:val="23"/>
              </w:rPr>
            </w:pPr>
          </w:p>
          <w:p>
            <w:pPr>
              <w:pStyle w:val="9"/>
              <w:ind w:left="66" w:right="66"/>
              <w:jc w:val="center"/>
              <w:rPr>
                <w:sz w:val="21"/>
              </w:rPr>
            </w:pPr>
            <w:r>
              <w:rPr>
                <w:sz w:val="21"/>
              </w:rPr>
              <w:t>本科生</w:t>
            </w:r>
          </w:p>
        </w:tc>
        <w:tc>
          <w:tcPr>
            <w:tcW w:w="1154" w:type="dxa"/>
          </w:tcPr>
          <w:p>
            <w:pPr>
              <w:pStyle w:val="9"/>
              <w:spacing w:before="1"/>
              <w:rPr>
                <w:rFonts w:ascii="Times New Roman"/>
                <w:sz w:val="23"/>
              </w:rPr>
            </w:pPr>
          </w:p>
          <w:p>
            <w:pPr>
              <w:pStyle w:val="9"/>
              <w:ind w:left="289" w:right="289"/>
              <w:jc w:val="center"/>
              <w:rPr>
                <w:sz w:val="21"/>
              </w:rPr>
            </w:pPr>
            <w:r>
              <w:rPr>
                <w:sz w:val="21"/>
              </w:rPr>
              <w:t>0.00</w:t>
            </w:r>
          </w:p>
        </w:tc>
        <w:tc>
          <w:tcPr>
            <w:tcW w:w="1154" w:type="dxa"/>
          </w:tcPr>
          <w:p>
            <w:pPr>
              <w:pStyle w:val="9"/>
              <w:spacing w:before="1"/>
              <w:rPr>
                <w:rFonts w:ascii="Times New Roman"/>
                <w:sz w:val="23"/>
              </w:rPr>
            </w:pPr>
          </w:p>
          <w:p>
            <w:pPr>
              <w:pStyle w:val="9"/>
              <w:ind w:left="519"/>
              <w:rPr>
                <w:sz w:val="21"/>
              </w:rPr>
            </w:pPr>
            <w:r>
              <w:rPr>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722" w:type="dxa"/>
          </w:tcPr>
          <w:p>
            <w:pPr>
              <w:pStyle w:val="9"/>
              <w:spacing w:before="1"/>
              <w:rPr>
                <w:rFonts w:ascii="Times New Roman"/>
                <w:sz w:val="23"/>
              </w:rPr>
            </w:pPr>
          </w:p>
          <w:p>
            <w:pPr>
              <w:pStyle w:val="9"/>
              <w:ind w:left="250"/>
              <w:rPr>
                <w:sz w:val="21"/>
              </w:rPr>
            </w:pPr>
            <w:r>
              <w:rPr>
                <w:sz w:val="21"/>
              </w:rPr>
              <w:t>22</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99" w:right="97"/>
              <w:jc w:val="center"/>
              <w:rPr>
                <w:sz w:val="21"/>
              </w:rPr>
            </w:pPr>
            <w:r>
              <w:rPr>
                <w:sz w:val="21"/>
              </w:rPr>
              <w:t>技术咨询、办公自动化设备</w:t>
            </w:r>
          </w:p>
        </w:tc>
        <w:tc>
          <w:tcPr>
            <w:tcW w:w="1299" w:type="dxa"/>
          </w:tcPr>
          <w:p>
            <w:pPr>
              <w:pStyle w:val="9"/>
              <w:spacing w:before="10"/>
              <w:rPr>
                <w:rFonts w:ascii="Times New Roman"/>
                <w:sz w:val="16"/>
              </w:rPr>
            </w:pPr>
          </w:p>
          <w:p>
            <w:pPr>
              <w:pStyle w:val="9"/>
              <w:spacing w:line="201" w:lineRule="auto"/>
              <w:ind w:left="539" w:right="100" w:hanging="420"/>
              <w:rPr>
                <w:sz w:val="21"/>
              </w:rPr>
            </w:pPr>
            <w:r>
              <w:rPr>
                <w:sz w:val="21"/>
              </w:rPr>
              <w:t>网络信息技术</w:t>
            </w:r>
          </w:p>
        </w:tc>
        <w:tc>
          <w:tcPr>
            <w:tcW w:w="1444" w:type="dxa"/>
          </w:tcPr>
          <w:p>
            <w:pPr>
              <w:pStyle w:val="9"/>
              <w:spacing w:before="1"/>
              <w:rPr>
                <w:rFonts w:ascii="Times New Roman"/>
                <w:sz w:val="23"/>
              </w:rPr>
            </w:pPr>
          </w:p>
          <w:p>
            <w:pPr>
              <w:pStyle w:val="9"/>
              <w:ind w:left="381" w:right="381"/>
              <w:jc w:val="center"/>
              <w:rPr>
                <w:sz w:val="21"/>
              </w:rPr>
            </w:pPr>
            <w:r>
              <w:rPr>
                <w:sz w:val="21"/>
              </w:rPr>
              <w:t>上饶市</w:t>
            </w:r>
          </w:p>
        </w:tc>
        <w:tc>
          <w:tcPr>
            <w:tcW w:w="1443" w:type="dxa"/>
          </w:tcPr>
          <w:p>
            <w:pPr>
              <w:pStyle w:val="9"/>
              <w:spacing w:before="1"/>
              <w:rPr>
                <w:rFonts w:ascii="Times New Roman"/>
                <w:sz w:val="23"/>
              </w:rPr>
            </w:pPr>
          </w:p>
          <w:p>
            <w:pPr>
              <w:pStyle w:val="9"/>
              <w:ind w:right="189"/>
              <w:jc w:val="right"/>
              <w:rPr>
                <w:sz w:val="21"/>
              </w:rPr>
            </w:pPr>
            <w:r>
              <w:rPr>
                <w:sz w:val="21"/>
              </w:rPr>
              <w:t>2017-08-28</w:t>
            </w:r>
          </w:p>
        </w:tc>
        <w:tc>
          <w:tcPr>
            <w:tcW w:w="1443" w:type="dxa"/>
          </w:tcPr>
          <w:p>
            <w:pPr>
              <w:pStyle w:val="9"/>
              <w:spacing w:before="1"/>
              <w:rPr>
                <w:rFonts w:ascii="Times New Roman"/>
                <w:sz w:val="23"/>
              </w:rPr>
            </w:pPr>
          </w:p>
          <w:p>
            <w:pPr>
              <w:pStyle w:val="9"/>
              <w:ind w:right="189"/>
              <w:jc w:val="right"/>
              <w:rPr>
                <w:sz w:val="21"/>
              </w:rPr>
            </w:pPr>
            <w:r>
              <w:rPr>
                <w:sz w:val="21"/>
              </w:rPr>
              <w:t>2017-08-28</w:t>
            </w:r>
          </w:p>
        </w:tc>
        <w:tc>
          <w:tcPr>
            <w:tcW w:w="1009" w:type="dxa"/>
          </w:tcPr>
          <w:p>
            <w:pPr>
              <w:pStyle w:val="9"/>
              <w:spacing w:before="1"/>
              <w:rPr>
                <w:rFonts w:ascii="Times New Roman"/>
                <w:sz w:val="23"/>
              </w:rPr>
            </w:pPr>
          </w:p>
          <w:p>
            <w:pPr>
              <w:pStyle w:val="9"/>
              <w:ind w:left="112" w:right="112"/>
              <w:jc w:val="center"/>
              <w:rPr>
                <w:sz w:val="21"/>
              </w:rPr>
            </w:pPr>
            <w:r>
              <w:rPr>
                <w:sz w:val="21"/>
              </w:rPr>
              <w:t>50.00</w:t>
            </w:r>
          </w:p>
        </w:tc>
        <w:tc>
          <w:tcPr>
            <w:tcW w:w="1443" w:type="dxa"/>
          </w:tcPr>
          <w:p>
            <w:pPr>
              <w:pStyle w:val="9"/>
              <w:spacing w:before="1"/>
              <w:rPr>
                <w:rFonts w:ascii="Times New Roman"/>
                <w:sz w:val="23"/>
              </w:rPr>
            </w:pPr>
          </w:p>
          <w:p>
            <w:pPr>
              <w:pStyle w:val="9"/>
              <w:ind w:left="454"/>
              <w:rPr>
                <w:sz w:val="21"/>
              </w:rPr>
            </w:pPr>
            <w:r>
              <w:rPr>
                <w:sz w:val="21"/>
              </w:rPr>
              <w:t>75.00</w:t>
            </w:r>
          </w:p>
        </w:tc>
        <w:tc>
          <w:tcPr>
            <w:tcW w:w="1443" w:type="dxa"/>
          </w:tcPr>
          <w:p>
            <w:pPr>
              <w:pStyle w:val="9"/>
              <w:spacing w:before="1"/>
              <w:rPr>
                <w:rFonts w:ascii="Times New Roman"/>
                <w:sz w:val="23"/>
              </w:rPr>
            </w:pPr>
          </w:p>
          <w:p>
            <w:pPr>
              <w:pStyle w:val="9"/>
              <w:ind w:left="66" w:right="66"/>
              <w:jc w:val="center"/>
              <w:rPr>
                <w:sz w:val="21"/>
              </w:rPr>
            </w:pPr>
            <w:r>
              <w:rPr>
                <w:sz w:val="21"/>
              </w:rPr>
              <w:t>本科生</w:t>
            </w:r>
          </w:p>
        </w:tc>
        <w:tc>
          <w:tcPr>
            <w:tcW w:w="1154" w:type="dxa"/>
          </w:tcPr>
          <w:p>
            <w:pPr>
              <w:pStyle w:val="9"/>
              <w:spacing w:before="1"/>
              <w:rPr>
                <w:rFonts w:ascii="Times New Roman"/>
                <w:sz w:val="23"/>
              </w:rPr>
            </w:pPr>
          </w:p>
          <w:p>
            <w:pPr>
              <w:pStyle w:val="9"/>
              <w:ind w:left="289" w:right="289"/>
              <w:jc w:val="center"/>
              <w:rPr>
                <w:sz w:val="21"/>
              </w:rPr>
            </w:pPr>
            <w:r>
              <w:rPr>
                <w:sz w:val="21"/>
              </w:rPr>
              <w:t>0.00</w:t>
            </w:r>
          </w:p>
        </w:tc>
        <w:tc>
          <w:tcPr>
            <w:tcW w:w="1154" w:type="dxa"/>
          </w:tcPr>
          <w:p>
            <w:pPr>
              <w:pStyle w:val="9"/>
              <w:spacing w:before="1"/>
              <w:rPr>
                <w:rFonts w:ascii="Times New Roman"/>
                <w:sz w:val="23"/>
              </w:rPr>
            </w:pPr>
          </w:p>
          <w:p>
            <w:pPr>
              <w:pStyle w:val="9"/>
              <w:ind w:left="519"/>
              <w:rPr>
                <w:sz w:val="21"/>
              </w:rPr>
            </w:pPr>
            <w:r>
              <w:rPr>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722" w:type="dxa"/>
          </w:tcPr>
          <w:p>
            <w:pPr>
              <w:pStyle w:val="9"/>
              <w:rPr>
                <w:rFonts w:ascii="Times New Roman"/>
                <w:sz w:val="20"/>
              </w:rPr>
            </w:pPr>
          </w:p>
          <w:p>
            <w:pPr>
              <w:pStyle w:val="9"/>
              <w:spacing w:before="2"/>
              <w:rPr>
                <w:rFonts w:ascii="Times New Roman"/>
                <w:sz w:val="23"/>
              </w:rPr>
            </w:pPr>
          </w:p>
          <w:p>
            <w:pPr>
              <w:pStyle w:val="9"/>
              <w:ind w:left="250"/>
              <w:rPr>
                <w:sz w:val="21"/>
              </w:rPr>
            </w:pPr>
            <w:r>
              <w:rPr>
                <w:sz w:val="21"/>
              </w:rPr>
              <w:t>23</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99" w:right="97"/>
              <w:jc w:val="center"/>
              <w:rPr>
                <w:sz w:val="21"/>
              </w:rPr>
            </w:pPr>
            <w:r>
              <w:rPr>
                <w:sz w:val="21"/>
              </w:rPr>
              <w:t>商务信息咨询服务、广告设计及制作、通讯设备</w:t>
            </w:r>
          </w:p>
        </w:tc>
        <w:tc>
          <w:tcPr>
            <w:tcW w:w="1299" w:type="dxa"/>
          </w:tcPr>
          <w:p>
            <w:pPr>
              <w:pStyle w:val="9"/>
              <w:spacing w:before="10"/>
              <w:rPr>
                <w:rFonts w:ascii="Times New Roman"/>
                <w:sz w:val="26"/>
              </w:rPr>
            </w:pPr>
          </w:p>
          <w:p>
            <w:pPr>
              <w:pStyle w:val="9"/>
              <w:spacing w:line="201" w:lineRule="auto"/>
              <w:ind w:left="99" w:right="97"/>
              <w:jc w:val="center"/>
              <w:rPr>
                <w:sz w:val="21"/>
              </w:rPr>
            </w:pPr>
            <w:r>
              <w:rPr>
                <w:sz w:val="21"/>
              </w:rPr>
              <w:t>计算机领域内的技术开发</w:t>
            </w:r>
          </w:p>
        </w:tc>
        <w:tc>
          <w:tcPr>
            <w:tcW w:w="1444" w:type="dxa"/>
          </w:tcPr>
          <w:p>
            <w:pPr>
              <w:pStyle w:val="9"/>
              <w:rPr>
                <w:rFonts w:ascii="Times New Roman"/>
                <w:sz w:val="20"/>
              </w:rPr>
            </w:pPr>
          </w:p>
          <w:p>
            <w:pPr>
              <w:pStyle w:val="9"/>
              <w:spacing w:before="2"/>
              <w:rPr>
                <w:rFonts w:ascii="Times New Roman"/>
                <w:sz w:val="23"/>
              </w:rPr>
            </w:pPr>
          </w:p>
          <w:p>
            <w:pPr>
              <w:pStyle w:val="9"/>
              <w:ind w:left="381" w:right="381"/>
              <w:jc w:val="center"/>
              <w:rPr>
                <w:sz w:val="21"/>
              </w:rPr>
            </w:pPr>
            <w:r>
              <w:rPr>
                <w:sz w:val="21"/>
              </w:rPr>
              <w:t>上饶市</w:t>
            </w:r>
          </w:p>
        </w:tc>
        <w:tc>
          <w:tcPr>
            <w:tcW w:w="1443" w:type="dxa"/>
          </w:tcPr>
          <w:p>
            <w:pPr>
              <w:pStyle w:val="9"/>
              <w:rPr>
                <w:rFonts w:ascii="Times New Roman"/>
                <w:sz w:val="20"/>
              </w:rPr>
            </w:pPr>
          </w:p>
          <w:p>
            <w:pPr>
              <w:pStyle w:val="9"/>
              <w:spacing w:before="2"/>
              <w:rPr>
                <w:rFonts w:ascii="Times New Roman"/>
                <w:sz w:val="23"/>
              </w:rPr>
            </w:pPr>
          </w:p>
          <w:p>
            <w:pPr>
              <w:pStyle w:val="9"/>
              <w:ind w:right="189"/>
              <w:jc w:val="right"/>
              <w:rPr>
                <w:sz w:val="21"/>
              </w:rPr>
            </w:pPr>
            <w:r>
              <w:rPr>
                <w:sz w:val="21"/>
              </w:rPr>
              <w:t>2017-08-28</w:t>
            </w:r>
          </w:p>
        </w:tc>
        <w:tc>
          <w:tcPr>
            <w:tcW w:w="1443" w:type="dxa"/>
          </w:tcPr>
          <w:p>
            <w:pPr>
              <w:pStyle w:val="9"/>
              <w:rPr>
                <w:rFonts w:ascii="Times New Roman"/>
                <w:sz w:val="20"/>
              </w:rPr>
            </w:pPr>
          </w:p>
          <w:p>
            <w:pPr>
              <w:pStyle w:val="9"/>
              <w:spacing w:before="2"/>
              <w:rPr>
                <w:rFonts w:ascii="Times New Roman"/>
                <w:sz w:val="23"/>
              </w:rPr>
            </w:pPr>
          </w:p>
          <w:p>
            <w:pPr>
              <w:pStyle w:val="9"/>
              <w:ind w:right="189"/>
              <w:jc w:val="right"/>
              <w:rPr>
                <w:sz w:val="21"/>
              </w:rPr>
            </w:pPr>
            <w:r>
              <w:rPr>
                <w:sz w:val="21"/>
              </w:rPr>
              <w:t>2017-08-28</w:t>
            </w:r>
          </w:p>
        </w:tc>
        <w:tc>
          <w:tcPr>
            <w:tcW w:w="1009" w:type="dxa"/>
          </w:tcPr>
          <w:p>
            <w:pPr>
              <w:pStyle w:val="9"/>
              <w:rPr>
                <w:rFonts w:ascii="Times New Roman"/>
                <w:sz w:val="20"/>
              </w:rPr>
            </w:pPr>
          </w:p>
          <w:p>
            <w:pPr>
              <w:pStyle w:val="9"/>
              <w:spacing w:before="2"/>
              <w:rPr>
                <w:rFonts w:ascii="Times New Roman"/>
                <w:sz w:val="23"/>
              </w:rPr>
            </w:pPr>
          </w:p>
          <w:p>
            <w:pPr>
              <w:pStyle w:val="9"/>
              <w:ind w:left="112" w:right="112"/>
              <w:jc w:val="center"/>
              <w:rPr>
                <w:sz w:val="21"/>
              </w:rPr>
            </w:pPr>
            <w:r>
              <w:rPr>
                <w:sz w:val="21"/>
              </w:rPr>
              <w:t>450.00</w:t>
            </w:r>
          </w:p>
        </w:tc>
        <w:tc>
          <w:tcPr>
            <w:tcW w:w="1443" w:type="dxa"/>
          </w:tcPr>
          <w:p>
            <w:pPr>
              <w:pStyle w:val="9"/>
              <w:rPr>
                <w:rFonts w:ascii="Times New Roman"/>
                <w:sz w:val="20"/>
              </w:rPr>
            </w:pPr>
          </w:p>
          <w:p>
            <w:pPr>
              <w:pStyle w:val="9"/>
              <w:spacing w:before="2"/>
              <w:rPr>
                <w:rFonts w:ascii="Times New Roman"/>
                <w:sz w:val="23"/>
              </w:rPr>
            </w:pPr>
          </w:p>
          <w:p>
            <w:pPr>
              <w:pStyle w:val="9"/>
              <w:ind w:left="401"/>
              <w:rPr>
                <w:sz w:val="21"/>
              </w:rPr>
            </w:pPr>
            <w:r>
              <w:rPr>
                <w:sz w:val="21"/>
              </w:rPr>
              <w:t>115.00</w:t>
            </w:r>
          </w:p>
        </w:tc>
        <w:tc>
          <w:tcPr>
            <w:tcW w:w="1443" w:type="dxa"/>
          </w:tcPr>
          <w:p>
            <w:pPr>
              <w:pStyle w:val="9"/>
              <w:rPr>
                <w:rFonts w:ascii="Times New Roman"/>
                <w:sz w:val="20"/>
              </w:rPr>
            </w:pPr>
          </w:p>
          <w:p>
            <w:pPr>
              <w:pStyle w:val="9"/>
              <w:spacing w:before="2"/>
              <w:rPr>
                <w:rFonts w:ascii="Times New Roman"/>
                <w:sz w:val="23"/>
              </w:rPr>
            </w:pPr>
          </w:p>
          <w:p>
            <w:pPr>
              <w:pStyle w:val="9"/>
              <w:ind w:left="66" w:right="66"/>
              <w:jc w:val="center"/>
              <w:rPr>
                <w:sz w:val="21"/>
              </w:rPr>
            </w:pPr>
            <w:r>
              <w:rPr>
                <w:sz w:val="21"/>
              </w:rPr>
              <w:t>本科生</w:t>
            </w:r>
          </w:p>
        </w:tc>
        <w:tc>
          <w:tcPr>
            <w:tcW w:w="1154" w:type="dxa"/>
          </w:tcPr>
          <w:p>
            <w:pPr>
              <w:pStyle w:val="9"/>
              <w:rPr>
                <w:rFonts w:ascii="Times New Roman"/>
                <w:sz w:val="20"/>
              </w:rPr>
            </w:pPr>
          </w:p>
          <w:p>
            <w:pPr>
              <w:pStyle w:val="9"/>
              <w:spacing w:before="2"/>
              <w:rPr>
                <w:rFonts w:ascii="Times New Roman"/>
                <w:sz w:val="23"/>
              </w:rPr>
            </w:pPr>
          </w:p>
          <w:p>
            <w:pPr>
              <w:pStyle w:val="9"/>
              <w:ind w:left="289" w:right="289"/>
              <w:jc w:val="center"/>
              <w:rPr>
                <w:sz w:val="21"/>
              </w:rPr>
            </w:pPr>
            <w:r>
              <w:rPr>
                <w:sz w:val="21"/>
              </w:rPr>
              <w:t>0.00</w:t>
            </w:r>
          </w:p>
        </w:tc>
        <w:tc>
          <w:tcPr>
            <w:tcW w:w="1154" w:type="dxa"/>
          </w:tcPr>
          <w:p>
            <w:pPr>
              <w:pStyle w:val="9"/>
              <w:rPr>
                <w:rFonts w:ascii="Times New Roman"/>
                <w:sz w:val="20"/>
              </w:rPr>
            </w:pPr>
          </w:p>
          <w:p>
            <w:pPr>
              <w:pStyle w:val="9"/>
              <w:spacing w:before="2"/>
              <w:rPr>
                <w:rFonts w:ascii="Times New Roman"/>
                <w:sz w:val="23"/>
              </w:rPr>
            </w:pPr>
          </w:p>
          <w:p>
            <w:pPr>
              <w:pStyle w:val="9"/>
              <w:ind w:left="519"/>
              <w:rPr>
                <w:sz w:val="21"/>
              </w:rPr>
            </w:pPr>
            <w:r>
              <w:rPr>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722" w:type="dxa"/>
          </w:tcPr>
          <w:p>
            <w:pPr>
              <w:pStyle w:val="9"/>
              <w:spacing w:before="1"/>
              <w:rPr>
                <w:rFonts w:ascii="Times New Roman"/>
                <w:sz w:val="23"/>
              </w:rPr>
            </w:pPr>
          </w:p>
          <w:p>
            <w:pPr>
              <w:pStyle w:val="9"/>
              <w:ind w:left="250"/>
              <w:rPr>
                <w:sz w:val="21"/>
              </w:rPr>
            </w:pPr>
            <w:r>
              <w:rPr>
                <w:sz w:val="21"/>
              </w:rPr>
              <w:t>24</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99" w:right="97"/>
              <w:jc w:val="center"/>
              <w:rPr>
                <w:sz w:val="21"/>
              </w:rPr>
            </w:pPr>
            <w:r>
              <w:rPr>
                <w:sz w:val="21"/>
              </w:rPr>
              <w:t>图文设计、会务会展服务</w:t>
            </w:r>
          </w:p>
        </w:tc>
        <w:tc>
          <w:tcPr>
            <w:tcW w:w="1299" w:type="dxa"/>
          </w:tcPr>
          <w:p>
            <w:pPr>
              <w:pStyle w:val="9"/>
              <w:spacing w:before="10"/>
              <w:rPr>
                <w:rFonts w:ascii="Times New Roman"/>
                <w:sz w:val="16"/>
              </w:rPr>
            </w:pPr>
          </w:p>
          <w:p>
            <w:pPr>
              <w:pStyle w:val="9"/>
              <w:spacing w:line="201" w:lineRule="auto"/>
              <w:ind w:left="224" w:right="100" w:hanging="105"/>
              <w:rPr>
                <w:sz w:val="21"/>
              </w:rPr>
            </w:pPr>
            <w:r>
              <w:rPr>
                <w:sz w:val="21"/>
              </w:rPr>
              <w:t>网络工程及系统集成</w:t>
            </w:r>
          </w:p>
        </w:tc>
        <w:tc>
          <w:tcPr>
            <w:tcW w:w="1444" w:type="dxa"/>
          </w:tcPr>
          <w:p>
            <w:pPr>
              <w:pStyle w:val="9"/>
              <w:spacing w:before="1"/>
              <w:rPr>
                <w:rFonts w:ascii="Times New Roman"/>
                <w:sz w:val="23"/>
              </w:rPr>
            </w:pPr>
          </w:p>
          <w:p>
            <w:pPr>
              <w:pStyle w:val="9"/>
              <w:ind w:left="381" w:right="381"/>
              <w:jc w:val="center"/>
              <w:rPr>
                <w:sz w:val="21"/>
              </w:rPr>
            </w:pPr>
            <w:r>
              <w:rPr>
                <w:sz w:val="21"/>
              </w:rPr>
              <w:t>上饶市</w:t>
            </w:r>
          </w:p>
        </w:tc>
        <w:tc>
          <w:tcPr>
            <w:tcW w:w="1443" w:type="dxa"/>
          </w:tcPr>
          <w:p>
            <w:pPr>
              <w:pStyle w:val="9"/>
              <w:spacing w:before="1"/>
              <w:rPr>
                <w:rFonts w:ascii="Times New Roman"/>
                <w:sz w:val="23"/>
              </w:rPr>
            </w:pPr>
          </w:p>
          <w:p>
            <w:pPr>
              <w:pStyle w:val="9"/>
              <w:ind w:right="189"/>
              <w:jc w:val="right"/>
              <w:rPr>
                <w:sz w:val="21"/>
              </w:rPr>
            </w:pPr>
            <w:r>
              <w:rPr>
                <w:sz w:val="21"/>
              </w:rPr>
              <w:t>2017-08-29</w:t>
            </w:r>
          </w:p>
        </w:tc>
        <w:tc>
          <w:tcPr>
            <w:tcW w:w="1443" w:type="dxa"/>
          </w:tcPr>
          <w:p>
            <w:pPr>
              <w:pStyle w:val="9"/>
              <w:spacing w:before="1"/>
              <w:rPr>
                <w:rFonts w:ascii="Times New Roman"/>
                <w:sz w:val="23"/>
              </w:rPr>
            </w:pPr>
          </w:p>
          <w:p>
            <w:pPr>
              <w:pStyle w:val="9"/>
              <w:ind w:right="189"/>
              <w:jc w:val="right"/>
              <w:rPr>
                <w:sz w:val="21"/>
              </w:rPr>
            </w:pPr>
            <w:r>
              <w:rPr>
                <w:sz w:val="21"/>
              </w:rPr>
              <w:t>2017-08-29</w:t>
            </w:r>
          </w:p>
        </w:tc>
        <w:tc>
          <w:tcPr>
            <w:tcW w:w="1009" w:type="dxa"/>
          </w:tcPr>
          <w:p>
            <w:pPr>
              <w:pStyle w:val="9"/>
              <w:spacing w:before="1"/>
              <w:rPr>
                <w:rFonts w:ascii="Times New Roman"/>
                <w:sz w:val="23"/>
              </w:rPr>
            </w:pPr>
          </w:p>
          <w:p>
            <w:pPr>
              <w:pStyle w:val="9"/>
              <w:ind w:left="112" w:right="112"/>
              <w:jc w:val="center"/>
              <w:rPr>
                <w:sz w:val="21"/>
              </w:rPr>
            </w:pPr>
            <w:r>
              <w:rPr>
                <w:sz w:val="21"/>
              </w:rPr>
              <w:t>200.00</w:t>
            </w:r>
          </w:p>
        </w:tc>
        <w:tc>
          <w:tcPr>
            <w:tcW w:w="1443" w:type="dxa"/>
          </w:tcPr>
          <w:p>
            <w:pPr>
              <w:pStyle w:val="9"/>
              <w:spacing w:before="1"/>
              <w:rPr>
                <w:rFonts w:ascii="Times New Roman"/>
                <w:sz w:val="23"/>
              </w:rPr>
            </w:pPr>
          </w:p>
          <w:p>
            <w:pPr>
              <w:pStyle w:val="9"/>
              <w:ind w:left="401"/>
              <w:rPr>
                <w:sz w:val="21"/>
              </w:rPr>
            </w:pPr>
            <w:r>
              <w:rPr>
                <w:sz w:val="21"/>
              </w:rPr>
              <w:t>115.00</w:t>
            </w:r>
          </w:p>
        </w:tc>
        <w:tc>
          <w:tcPr>
            <w:tcW w:w="1443" w:type="dxa"/>
          </w:tcPr>
          <w:p>
            <w:pPr>
              <w:pStyle w:val="9"/>
              <w:spacing w:before="1"/>
              <w:rPr>
                <w:rFonts w:ascii="Times New Roman"/>
                <w:sz w:val="23"/>
              </w:rPr>
            </w:pPr>
          </w:p>
          <w:p>
            <w:pPr>
              <w:pStyle w:val="9"/>
              <w:ind w:left="66" w:right="66"/>
              <w:jc w:val="center"/>
              <w:rPr>
                <w:sz w:val="21"/>
              </w:rPr>
            </w:pPr>
            <w:r>
              <w:rPr>
                <w:sz w:val="21"/>
              </w:rPr>
              <w:t>本科生</w:t>
            </w:r>
          </w:p>
        </w:tc>
        <w:tc>
          <w:tcPr>
            <w:tcW w:w="1154" w:type="dxa"/>
          </w:tcPr>
          <w:p>
            <w:pPr>
              <w:pStyle w:val="9"/>
              <w:spacing w:before="1"/>
              <w:rPr>
                <w:rFonts w:ascii="Times New Roman"/>
                <w:sz w:val="23"/>
              </w:rPr>
            </w:pPr>
          </w:p>
          <w:p>
            <w:pPr>
              <w:pStyle w:val="9"/>
              <w:ind w:left="289" w:right="289"/>
              <w:jc w:val="center"/>
              <w:rPr>
                <w:sz w:val="21"/>
              </w:rPr>
            </w:pPr>
            <w:r>
              <w:rPr>
                <w:sz w:val="21"/>
              </w:rPr>
              <w:t>0.00</w:t>
            </w:r>
          </w:p>
        </w:tc>
        <w:tc>
          <w:tcPr>
            <w:tcW w:w="1154" w:type="dxa"/>
          </w:tcPr>
          <w:p>
            <w:pPr>
              <w:pStyle w:val="9"/>
              <w:spacing w:before="1"/>
              <w:rPr>
                <w:rFonts w:ascii="Times New Roman"/>
                <w:sz w:val="23"/>
              </w:rPr>
            </w:pPr>
          </w:p>
          <w:p>
            <w:pPr>
              <w:pStyle w:val="9"/>
              <w:ind w:left="519"/>
              <w:rPr>
                <w:sz w:val="21"/>
              </w:rPr>
            </w:pPr>
            <w:r>
              <w:rPr>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722" w:type="dxa"/>
          </w:tcPr>
          <w:p>
            <w:pPr>
              <w:pStyle w:val="9"/>
              <w:rPr>
                <w:rFonts w:ascii="Times New Roman"/>
                <w:sz w:val="20"/>
              </w:rPr>
            </w:pPr>
          </w:p>
          <w:p>
            <w:pPr>
              <w:pStyle w:val="9"/>
              <w:spacing w:before="151"/>
              <w:ind w:left="250"/>
              <w:rPr>
                <w:sz w:val="21"/>
              </w:rPr>
            </w:pPr>
            <w:r>
              <w:rPr>
                <w:sz w:val="21"/>
              </w:rPr>
              <w:t>25</w:t>
            </w:r>
          </w:p>
        </w:tc>
        <w:tc>
          <w:tcPr>
            <w:tcW w:w="1299" w:type="dxa"/>
            <w:vAlign w:val="center"/>
          </w:tcPr>
          <w:p>
            <w:pPr>
              <w:spacing w:before="35"/>
              <w:ind w:left="0" w:leftChars="0" w:right="0" w:rightChars="0"/>
              <w:jc w:val="center"/>
              <w:rPr>
                <w:sz w:val="21"/>
              </w:rPr>
            </w:pPr>
            <w:r>
              <w:rPr>
                <w:rFonts w:hint="eastAsia"/>
                <w:sz w:val="21"/>
                <w:lang w:val="en-US" w:eastAsia="zh-CN"/>
              </w:rPr>
              <w:t>××××××</w:t>
            </w:r>
          </w:p>
        </w:tc>
        <w:tc>
          <w:tcPr>
            <w:tcW w:w="1299" w:type="dxa"/>
          </w:tcPr>
          <w:p>
            <w:pPr>
              <w:pStyle w:val="9"/>
              <w:spacing w:before="78" w:line="201" w:lineRule="auto"/>
              <w:ind w:left="99" w:right="97"/>
              <w:jc w:val="center"/>
              <w:rPr>
                <w:sz w:val="21"/>
              </w:rPr>
            </w:pPr>
            <w:r>
              <w:rPr>
                <w:sz w:val="21"/>
              </w:rPr>
              <w:t>组织策划文化艺术交流活动、动漫设计</w:t>
            </w:r>
          </w:p>
        </w:tc>
        <w:tc>
          <w:tcPr>
            <w:tcW w:w="1299" w:type="dxa"/>
          </w:tcPr>
          <w:p>
            <w:pPr>
              <w:pStyle w:val="9"/>
              <w:spacing w:before="10"/>
              <w:rPr>
                <w:rFonts w:ascii="Times New Roman"/>
                <w:sz w:val="26"/>
              </w:rPr>
            </w:pPr>
          </w:p>
          <w:p>
            <w:pPr>
              <w:pStyle w:val="9"/>
              <w:spacing w:line="201" w:lineRule="auto"/>
              <w:ind w:left="119" w:right="100"/>
              <w:rPr>
                <w:sz w:val="21"/>
              </w:rPr>
            </w:pPr>
            <w:r>
              <w:rPr>
                <w:sz w:val="21"/>
              </w:rPr>
              <w:t>计算机软硬件技术开发</w:t>
            </w:r>
          </w:p>
        </w:tc>
        <w:tc>
          <w:tcPr>
            <w:tcW w:w="1444" w:type="dxa"/>
          </w:tcPr>
          <w:p>
            <w:pPr>
              <w:pStyle w:val="9"/>
              <w:rPr>
                <w:rFonts w:ascii="Times New Roman"/>
                <w:sz w:val="20"/>
              </w:rPr>
            </w:pPr>
          </w:p>
          <w:p>
            <w:pPr>
              <w:pStyle w:val="9"/>
              <w:spacing w:before="151"/>
              <w:ind w:left="381" w:right="381"/>
              <w:jc w:val="center"/>
              <w:rPr>
                <w:sz w:val="21"/>
              </w:rPr>
            </w:pPr>
            <w:r>
              <w:rPr>
                <w:sz w:val="21"/>
              </w:rPr>
              <w:t>上饶市</w:t>
            </w:r>
          </w:p>
        </w:tc>
        <w:tc>
          <w:tcPr>
            <w:tcW w:w="1443" w:type="dxa"/>
          </w:tcPr>
          <w:p>
            <w:pPr>
              <w:pStyle w:val="9"/>
              <w:rPr>
                <w:rFonts w:ascii="Times New Roman"/>
                <w:sz w:val="20"/>
              </w:rPr>
            </w:pPr>
          </w:p>
          <w:p>
            <w:pPr>
              <w:pStyle w:val="9"/>
              <w:spacing w:before="151"/>
              <w:ind w:right="189"/>
              <w:jc w:val="right"/>
              <w:rPr>
                <w:sz w:val="21"/>
              </w:rPr>
            </w:pPr>
            <w:r>
              <w:rPr>
                <w:sz w:val="21"/>
              </w:rPr>
              <w:t>2017-08-29</w:t>
            </w:r>
          </w:p>
        </w:tc>
        <w:tc>
          <w:tcPr>
            <w:tcW w:w="1443" w:type="dxa"/>
          </w:tcPr>
          <w:p>
            <w:pPr>
              <w:pStyle w:val="9"/>
              <w:rPr>
                <w:rFonts w:ascii="Times New Roman"/>
                <w:sz w:val="20"/>
              </w:rPr>
            </w:pPr>
          </w:p>
          <w:p>
            <w:pPr>
              <w:pStyle w:val="9"/>
              <w:spacing w:before="151"/>
              <w:ind w:right="189"/>
              <w:jc w:val="right"/>
              <w:rPr>
                <w:sz w:val="21"/>
              </w:rPr>
            </w:pPr>
            <w:r>
              <w:rPr>
                <w:sz w:val="21"/>
              </w:rPr>
              <w:t>2017-08-29</w:t>
            </w:r>
          </w:p>
        </w:tc>
        <w:tc>
          <w:tcPr>
            <w:tcW w:w="1009" w:type="dxa"/>
          </w:tcPr>
          <w:p>
            <w:pPr>
              <w:pStyle w:val="9"/>
              <w:rPr>
                <w:rFonts w:ascii="Times New Roman"/>
                <w:sz w:val="20"/>
              </w:rPr>
            </w:pPr>
          </w:p>
          <w:p>
            <w:pPr>
              <w:pStyle w:val="9"/>
              <w:spacing w:before="151"/>
              <w:ind w:left="112" w:right="112"/>
              <w:jc w:val="center"/>
              <w:rPr>
                <w:sz w:val="21"/>
              </w:rPr>
            </w:pPr>
            <w:r>
              <w:rPr>
                <w:sz w:val="21"/>
              </w:rPr>
              <w:t>200.00</w:t>
            </w:r>
          </w:p>
        </w:tc>
        <w:tc>
          <w:tcPr>
            <w:tcW w:w="1443" w:type="dxa"/>
          </w:tcPr>
          <w:p>
            <w:pPr>
              <w:pStyle w:val="9"/>
              <w:rPr>
                <w:rFonts w:ascii="Times New Roman"/>
                <w:sz w:val="20"/>
              </w:rPr>
            </w:pPr>
          </w:p>
          <w:p>
            <w:pPr>
              <w:pStyle w:val="9"/>
              <w:spacing w:before="151"/>
              <w:ind w:left="401"/>
              <w:rPr>
                <w:sz w:val="21"/>
              </w:rPr>
            </w:pPr>
            <w:r>
              <w:rPr>
                <w:sz w:val="21"/>
              </w:rPr>
              <w:t>115.00</w:t>
            </w:r>
          </w:p>
        </w:tc>
        <w:tc>
          <w:tcPr>
            <w:tcW w:w="1443" w:type="dxa"/>
          </w:tcPr>
          <w:p>
            <w:pPr>
              <w:pStyle w:val="9"/>
              <w:rPr>
                <w:rFonts w:ascii="Times New Roman"/>
                <w:sz w:val="20"/>
              </w:rPr>
            </w:pPr>
          </w:p>
          <w:p>
            <w:pPr>
              <w:pStyle w:val="9"/>
              <w:spacing w:before="151"/>
              <w:ind w:left="66" w:right="66"/>
              <w:jc w:val="center"/>
              <w:rPr>
                <w:sz w:val="21"/>
              </w:rPr>
            </w:pPr>
            <w:r>
              <w:rPr>
                <w:sz w:val="21"/>
              </w:rPr>
              <w:t>本科生</w:t>
            </w:r>
          </w:p>
        </w:tc>
        <w:tc>
          <w:tcPr>
            <w:tcW w:w="1154" w:type="dxa"/>
          </w:tcPr>
          <w:p>
            <w:pPr>
              <w:pStyle w:val="9"/>
              <w:rPr>
                <w:rFonts w:ascii="Times New Roman"/>
                <w:sz w:val="20"/>
              </w:rPr>
            </w:pPr>
          </w:p>
          <w:p>
            <w:pPr>
              <w:pStyle w:val="9"/>
              <w:spacing w:before="151"/>
              <w:ind w:left="289" w:right="289"/>
              <w:jc w:val="center"/>
              <w:rPr>
                <w:sz w:val="21"/>
              </w:rPr>
            </w:pPr>
            <w:r>
              <w:rPr>
                <w:sz w:val="21"/>
              </w:rPr>
              <w:t>0.00</w:t>
            </w:r>
          </w:p>
        </w:tc>
        <w:tc>
          <w:tcPr>
            <w:tcW w:w="1154" w:type="dxa"/>
          </w:tcPr>
          <w:p>
            <w:pPr>
              <w:pStyle w:val="9"/>
              <w:rPr>
                <w:rFonts w:ascii="Times New Roman"/>
                <w:sz w:val="20"/>
              </w:rPr>
            </w:pPr>
          </w:p>
          <w:p>
            <w:pPr>
              <w:pStyle w:val="9"/>
              <w:spacing w:before="151"/>
              <w:ind w:left="519"/>
              <w:rPr>
                <w:sz w:val="21"/>
              </w:rPr>
            </w:pPr>
            <w:r>
              <w:rPr>
                <w:sz w:val="21"/>
              </w:rPr>
              <w:t>0</w:t>
            </w:r>
          </w:p>
        </w:tc>
      </w:tr>
    </w:tbl>
    <w:p>
      <w:pPr>
        <w:spacing w:after="0"/>
        <w:rPr>
          <w:sz w:val="21"/>
        </w:rPr>
        <w:sectPr>
          <w:pgSz w:w="16840" w:h="11910" w:orient="landscape"/>
          <w:pgMar w:top="680" w:right="720" w:bottom="760" w:left="720" w:header="494" w:footer="572" w:gutter="0"/>
          <w:cols w:space="720" w:num="1"/>
        </w:sectPr>
      </w:pPr>
    </w:p>
    <w:p>
      <w:pPr>
        <w:pStyle w:val="3"/>
        <w:spacing w:before="86"/>
        <w:ind w:left="122"/>
      </w:pPr>
      <w:r>
        <w:pict>
          <v:shape id="_x0000_s1064" o:spid="_x0000_s1064" o:spt="136" type="#_x0000_t136" style="position:absolute;left:0pt;margin-left:225.65pt;margin-top:252.35pt;height:60.05pt;width:360.05pt;mso-position-horizontal-relative:page;mso-position-vertical-relative:page;rotation:20643840f;z-index:-251654144;mso-width-relative:page;mso-height-relative:page;" fillcolor="#BFBFBF" filled="t" stroked="f" coordsize="21600,21600">
            <v:path/>
            <v:fill on="t" focussize="0,0"/>
            <v:stroke on="f"/>
            <v:imagedata o:title=""/>
            <o:lock v:ext="edit"/>
            <v:textpath on="t" fitshape="t" fitpath="t" trim="t" xscale="f" string="708205597151" style="font-family:&amp;quot;font-size:60pt;v-text-align:center;"/>
          </v:shape>
        </w:pict>
      </w:r>
      <w:r>
        <w:t>2、科技企业孵化器毕业企业一览表</w:t>
      </w:r>
    </w:p>
    <w:p>
      <w:pPr>
        <w:pStyle w:val="4"/>
        <w:spacing w:before="9" w:after="1"/>
        <w:rPr>
          <w:rFonts w:ascii="黑体"/>
          <w:sz w:val="20"/>
        </w:rPr>
      </w:pPr>
    </w:p>
    <w:tbl>
      <w:tblPr>
        <w:tblStyle w:val="5"/>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0"/>
        <w:gridCol w:w="2288"/>
        <w:gridCol w:w="1985"/>
        <w:gridCol w:w="2137"/>
        <w:gridCol w:w="1985"/>
        <w:gridCol w:w="1531"/>
        <w:gridCol w:w="1530"/>
        <w:gridCol w:w="1075"/>
        <w:gridCol w:w="1227"/>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470" w:type="dxa"/>
            <w:shd w:val="clear" w:color="auto" w:fill="F9F9F9"/>
          </w:tcPr>
          <w:p>
            <w:pPr>
              <w:pStyle w:val="9"/>
              <w:spacing w:before="10"/>
              <w:rPr>
                <w:rFonts w:ascii="黑体"/>
                <w:sz w:val="14"/>
              </w:rPr>
            </w:pPr>
          </w:p>
          <w:p>
            <w:pPr>
              <w:pStyle w:val="9"/>
              <w:spacing w:before="1" w:line="201" w:lineRule="auto"/>
              <w:ind w:left="124" w:right="106"/>
              <w:rPr>
                <w:sz w:val="21"/>
              </w:rPr>
            </w:pPr>
            <w:r>
              <w:rPr>
                <w:sz w:val="21"/>
              </w:rPr>
              <w:t>序号</w:t>
            </w:r>
          </w:p>
        </w:tc>
        <w:tc>
          <w:tcPr>
            <w:tcW w:w="2288" w:type="dxa"/>
            <w:shd w:val="clear" w:color="auto" w:fill="F9F9F9"/>
          </w:tcPr>
          <w:p>
            <w:pPr>
              <w:pStyle w:val="9"/>
              <w:spacing w:before="4"/>
              <w:rPr>
                <w:rFonts w:ascii="黑体"/>
                <w:sz w:val="20"/>
              </w:rPr>
            </w:pPr>
          </w:p>
          <w:p>
            <w:pPr>
              <w:pStyle w:val="9"/>
              <w:ind w:left="69" w:right="69"/>
              <w:jc w:val="center"/>
              <w:rPr>
                <w:sz w:val="21"/>
              </w:rPr>
            </w:pPr>
            <w:r>
              <w:rPr>
                <w:sz w:val="21"/>
              </w:rPr>
              <w:t>企业名称</w:t>
            </w:r>
          </w:p>
        </w:tc>
        <w:tc>
          <w:tcPr>
            <w:tcW w:w="1985" w:type="dxa"/>
            <w:shd w:val="clear" w:color="auto" w:fill="F9F9F9"/>
          </w:tcPr>
          <w:p>
            <w:pPr>
              <w:pStyle w:val="9"/>
              <w:spacing w:before="4"/>
              <w:rPr>
                <w:rFonts w:ascii="黑体"/>
                <w:sz w:val="20"/>
              </w:rPr>
            </w:pPr>
          </w:p>
          <w:p>
            <w:pPr>
              <w:pStyle w:val="9"/>
              <w:ind w:left="147" w:right="147"/>
              <w:jc w:val="center"/>
              <w:rPr>
                <w:sz w:val="21"/>
              </w:rPr>
            </w:pPr>
            <w:r>
              <w:rPr>
                <w:sz w:val="21"/>
              </w:rPr>
              <w:t>主导产品</w:t>
            </w:r>
          </w:p>
        </w:tc>
        <w:tc>
          <w:tcPr>
            <w:tcW w:w="2137" w:type="dxa"/>
            <w:shd w:val="clear" w:color="auto" w:fill="F9F9F9"/>
          </w:tcPr>
          <w:p>
            <w:pPr>
              <w:pStyle w:val="9"/>
              <w:spacing w:before="4"/>
              <w:rPr>
                <w:rFonts w:ascii="黑体"/>
                <w:sz w:val="20"/>
              </w:rPr>
            </w:pPr>
          </w:p>
          <w:p>
            <w:pPr>
              <w:pStyle w:val="9"/>
              <w:ind w:left="98" w:right="98"/>
              <w:jc w:val="center"/>
              <w:rPr>
                <w:sz w:val="21"/>
              </w:rPr>
            </w:pPr>
            <w:r>
              <w:rPr>
                <w:sz w:val="21"/>
              </w:rPr>
              <w:t>技术领域</w:t>
            </w:r>
          </w:p>
        </w:tc>
        <w:tc>
          <w:tcPr>
            <w:tcW w:w="1985" w:type="dxa"/>
            <w:shd w:val="clear" w:color="auto" w:fill="F9F9F9"/>
          </w:tcPr>
          <w:p>
            <w:pPr>
              <w:pStyle w:val="9"/>
              <w:spacing w:before="10"/>
              <w:rPr>
                <w:rFonts w:ascii="黑体"/>
                <w:sz w:val="14"/>
              </w:rPr>
            </w:pPr>
          </w:p>
          <w:p>
            <w:pPr>
              <w:pStyle w:val="9"/>
              <w:spacing w:before="1" w:line="201" w:lineRule="auto"/>
              <w:ind w:left="882" w:right="128" w:hanging="735"/>
              <w:rPr>
                <w:sz w:val="21"/>
              </w:rPr>
            </w:pPr>
            <w:r>
              <w:rPr>
                <w:sz w:val="21"/>
              </w:rPr>
              <w:t>拥有自主知识产权数</w:t>
            </w:r>
          </w:p>
        </w:tc>
        <w:tc>
          <w:tcPr>
            <w:tcW w:w="1531" w:type="dxa"/>
            <w:shd w:val="clear" w:color="auto" w:fill="F9F9F9"/>
          </w:tcPr>
          <w:p>
            <w:pPr>
              <w:pStyle w:val="9"/>
              <w:spacing w:before="4"/>
              <w:rPr>
                <w:rFonts w:ascii="黑体"/>
                <w:sz w:val="20"/>
              </w:rPr>
            </w:pPr>
          </w:p>
          <w:p>
            <w:pPr>
              <w:pStyle w:val="9"/>
              <w:ind w:left="215" w:right="215"/>
              <w:jc w:val="center"/>
              <w:rPr>
                <w:sz w:val="21"/>
              </w:rPr>
            </w:pPr>
            <w:r>
              <w:rPr>
                <w:sz w:val="21"/>
              </w:rPr>
              <w:t>进驻时间</w:t>
            </w:r>
          </w:p>
        </w:tc>
        <w:tc>
          <w:tcPr>
            <w:tcW w:w="1530" w:type="dxa"/>
            <w:shd w:val="clear" w:color="auto" w:fill="F9F9F9"/>
          </w:tcPr>
          <w:p>
            <w:pPr>
              <w:pStyle w:val="9"/>
              <w:spacing w:before="4"/>
              <w:rPr>
                <w:rFonts w:ascii="黑体"/>
                <w:sz w:val="20"/>
              </w:rPr>
            </w:pPr>
          </w:p>
          <w:p>
            <w:pPr>
              <w:pStyle w:val="9"/>
              <w:ind w:left="215" w:right="215"/>
              <w:jc w:val="center"/>
              <w:rPr>
                <w:sz w:val="21"/>
              </w:rPr>
            </w:pPr>
            <w:r>
              <w:rPr>
                <w:sz w:val="21"/>
              </w:rPr>
              <w:t>毕业时间</w:t>
            </w:r>
          </w:p>
        </w:tc>
        <w:tc>
          <w:tcPr>
            <w:tcW w:w="1075" w:type="dxa"/>
            <w:shd w:val="clear" w:color="auto" w:fill="F9F9F9"/>
          </w:tcPr>
          <w:p>
            <w:pPr>
              <w:pStyle w:val="9"/>
              <w:spacing w:before="78" w:line="201" w:lineRule="auto"/>
              <w:ind w:left="112" w:right="110"/>
              <w:jc w:val="both"/>
              <w:rPr>
                <w:sz w:val="21"/>
              </w:rPr>
            </w:pPr>
            <w:r>
              <w:rPr>
                <w:sz w:val="21"/>
              </w:rPr>
              <w:t>毕业时是否为高新技术企业</w:t>
            </w:r>
          </w:p>
        </w:tc>
        <w:tc>
          <w:tcPr>
            <w:tcW w:w="1227" w:type="dxa"/>
            <w:shd w:val="clear" w:color="auto" w:fill="F9F9F9"/>
          </w:tcPr>
          <w:p>
            <w:pPr>
              <w:pStyle w:val="9"/>
              <w:spacing w:before="78" w:line="201" w:lineRule="auto"/>
              <w:ind w:left="83" w:right="81"/>
              <w:jc w:val="center"/>
              <w:rPr>
                <w:sz w:val="21"/>
              </w:rPr>
            </w:pPr>
            <w:r>
              <w:rPr>
                <w:sz w:val="21"/>
              </w:rPr>
              <w:t>上两个年度营业收入</w:t>
            </w:r>
          </w:p>
          <w:p>
            <w:pPr>
              <w:pStyle w:val="9"/>
              <w:spacing w:line="231" w:lineRule="exact"/>
              <w:ind w:left="81" w:right="81"/>
              <w:jc w:val="center"/>
              <w:rPr>
                <w:sz w:val="21"/>
              </w:rPr>
            </w:pPr>
            <w:r>
              <w:rPr>
                <w:sz w:val="21"/>
              </w:rPr>
              <w:t>（万元）</w:t>
            </w:r>
          </w:p>
        </w:tc>
        <w:tc>
          <w:tcPr>
            <w:tcW w:w="924" w:type="dxa"/>
            <w:shd w:val="clear" w:color="auto" w:fill="F9F9F9"/>
          </w:tcPr>
          <w:p>
            <w:pPr>
              <w:pStyle w:val="9"/>
              <w:spacing w:before="78" w:line="201" w:lineRule="auto"/>
              <w:ind w:left="141" w:right="123"/>
              <w:rPr>
                <w:sz w:val="21"/>
              </w:rPr>
            </w:pPr>
            <w:r>
              <w:rPr>
                <w:sz w:val="21"/>
              </w:rPr>
              <w:t>上年末职工数</w:t>
            </w:r>
          </w:p>
          <w:p>
            <w:pPr>
              <w:pStyle w:val="9"/>
              <w:spacing w:line="231" w:lineRule="exact"/>
              <w:ind w:left="141"/>
              <w:rPr>
                <w:sz w:val="21"/>
              </w:rPr>
            </w:pPr>
            <w:r>
              <w:rPr>
                <w:sz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470" w:type="dxa"/>
          </w:tcPr>
          <w:p>
            <w:pPr>
              <w:pStyle w:val="9"/>
              <w:spacing w:before="34"/>
              <w:jc w:val="center"/>
              <w:rPr>
                <w:sz w:val="21"/>
              </w:rPr>
            </w:pPr>
            <w:r>
              <w:rPr>
                <w:sz w:val="21"/>
              </w:rPr>
              <w:t>1</w:t>
            </w:r>
          </w:p>
        </w:tc>
        <w:tc>
          <w:tcPr>
            <w:tcW w:w="2288" w:type="dxa"/>
            <w:vAlign w:val="center"/>
          </w:tcPr>
          <w:p>
            <w:pPr>
              <w:spacing w:before="35"/>
              <w:ind w:left="0" w:leftChars="0" w:right="0" w:rightChars="0"/>
              <w:jc w:val="center"/>
              <w:rPr>
                <w:sz w:val="21"/>
              </w:rPr>
            </w:pPr>
            <w:r>
              <w:rPr>
                <w:rFonts w:hint="eastAsia"/>
                <w:sz w:val="21"/>
                <w:lang w:val="en-US" w:eastAsia="zh-CN"/>
              </w:rPr>
              <w:t>××××××</w:t>
            </w:r>
          </w:p>
        </w:tc>
        <w:tc>
          <w:tcPr>
            <w:tcW w:w="1985" w:type="dxa"/>
          </w:tcPr>
          <w:p>
            <w:pPr>
              <w:pStyle w:val="9"/>
              <w:spacing w:before="34"/>
              <w:ind w:left="147" w:right="147"/>
              <w:jc w:val="center"/>
              <w:rPr>
                <w:sz w:val="21"/>
              </w:rPr>
            </w:pPr>
            <w:r>
              <w:rPr>
                <w:sz w:val="21"/>
              </w:rPr>
              <w:t>大数据系统开发</w:t>
            </w:r>
          </w:p>
        </w:tc>
        <w:tc>
          <w:tcPr>
            <w:tcW w:w="2137" w:type="dxa"/>
          </w:tcPr>
          <w:p>
            <w:pPr>
              <w:pStyle w:val="9"/>
              <w:spacing w:before="34"/>
              <w:ind w:left="98" w:right="98"/>
              <w:jc w:val="center"/>
              <w:rPr>
                <w:sz w:val="21"/>
              </w:rPr>
            </w:pPr>
            <w:r>
              <w:rPr>
                <w:sz w:val="21"/>
              </w:rPr>
              <w:t>系统软件开发</w:t>
            </w:r>
          </w:p>
        </w:tc>
        <w:tc>
          <w:tcPr>
            <w:tcW w:w="1985" w:type="dxa"/>
          </w:tcPr>
          <w:p>
            <w:pPr>
              <w:pStyle w:val="9"/>
              <w:spacing w:before="34"/>
              <w:jc w:val="center"/>
              <w:rPr>
                <w:sz w:val="21"/>
              </w:rPr>
            </w:pPr>
            <w:r>
              <w:rPr>
                <w:sz w:val="21"/>
              </w:rPr>
              <w:t>6</w:t>
            </w:r>
          </w:p>
        </w:tc>
        <w:tc>
          <w:tcPr>
            <w:tcW w:w="1531" w:type="dxa"/>
          </w:tcPr>
          <w:p>
            <w:pPr>
              <w:pStyle w:val="9"/>
              <w:spacing w:before="34"/>
              <w:ind w:left="215" w:right="215"/>
              <w:jc w:val="center"/>
              <w:rPr>
                <w:sz w:val="21"/>
              </w:rPr>
            </w:pPr>
            <w:r>
              <w:rPr>
                <w:sz w:val="21"/>
              </w:rPr>
              <w:t>2016-08-10</w:t>
            </w:r>
          </w:p>
        </w:tc>
        <w:tc>
          <w:tcPr>
            <w:tcW w:w="1530" w:type="dxa"/>
          </w:tcPr>
          <w:p>
            <w:pPr>
              <w:pStyle w:val="9"/>
              <w:spacing w:before="34"/>
              <w:ind w:left="215" w:right="215"/>
              <w:jc w:val="center"/>
              <w:rPr>
                <w:sz w:val="21"/>
              </w:rPr>
            </w:pPr>
            <w:r>
              <w:rPr>
                <w:sz w:val="21"/>
              </w:rPr>
              <w:t>2017-08-18</w:t>
            </w:r>
          </w:p>
        </w:tc>
        <w:tc>
          <w:tcPr>
            <w:tcW w:w="1075" w:type="dxa"/>
          </w:tcPr>
          <w:p>
            <w:pPr>
              <w:pStyle w:val="9"/>
              <w:spacing w:before="34"/>
              <w:jc w:val="center"/>
              <w:rPr>
                <w:sz w:val="21"/>
              </w:rPr>
            </w:pPr>
            <w:r>
              <w:rPr>
                <w:sz w:val="21"/>
              </w:rPr>
              <w:t>否</w:t>
            </w:r>
          </w:p>
        </w:tc>
        <w:tc>
          <w:tcPr>
            <w:tcW w:w="1227" w:type="dxa"/>
          </w:tcPr>
          <w:p>
            <w:pPr>
              <w:pStyle w:val="9"/>
              <w:spacing w:before="34"/>
              <w:ind w:left="81" w:right="81"/>
              <w:jc w:val="center"/>
              <w:rPr>
                <w:sz w:val="21"/>
              </w:rPr>
            </w:pPr>
            <w:r>
              <w:rPr>
                <w:sz w:val="21"/>
              </w:rPr>
              <w:t>1000.00</w:t>
            </w:r>
          </w:p>
        </w:tc>
        <w:tc>
          <w:tcPr>
            <w:tcW w:w="924" w:type="dxa"/>
          </w:tcPr>
          <w:p>
            <w:pPr>
              <w:pStyle w:val="9"/>
              <w:spacing w:before="34"/>
              <w:ind w:left="332" w:right="332"/>
              <w:jc w:val="center"/>
              <w:rPr>
                <w:sz w:val="21"/>
              </w:rPr>
            </w:pPr>
            <w:r>
              <w:rPr>
                <w:sz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470" w:type="dxa"/>
          </w:tcPr>
          <w:p>
            <w:pPr>
              <w:pStyle w:val="9"/>
              <w:spacing w:before="150"/>
              <w:jc w:val="center"/>
              <w:rPr>
                <w:sz w:val="21"/>
              </w:rPr>
            </w:pPr>
            <w:r>
              <w:rPr>
                <w:sz w:val="21"/>
              </w:rPr>
              <w:t>2</w:t>
            </w:r>
          </w:p>
        </w:tc>
        <w:tc>
          <w:tcPr>
            <w:tcW w:w="2288" w:type="dxa"/>
            <w:vAlign w:val="center"/>
          </w:tcPr>
          <w:p>
            <w:pPr>
              <w:spacing w:before="35"/>
              <w:ind w:left="0" w:leftChars="0" w:right="0" w:rightChars="0"/>
              <w:jc w:val="center"/>
              <w:rPr>
                <w:sz w:val="21"/>
              </w:rPr>
            </w:pPr>
            <w:r>
              <w:rPr>
                <w:rFonts w:hint="eastAsia"/>
                <w:sz w:val="21"/>
                <w:lang w:val="en-US" w:eastAsia="zh-CN"/>
              </w:rPr>
              <w:t>××××××</w:t>
            </w:r>
          </w:p>
        </w:tc>
        <w:tc>
          <w:tcPr>
            <w:tcW w:w="1985" w:type="dxa"/>
          </w:tcPr>
          <w:p>
            <w:pPr>
              <w:pStyle w:val="9"/>
              <w:spacing w:before="78" w:line="201" w:lineRule="auto"/>
              <w:ind w:left="777" w:right="128" w:hanging="630"/>
              <w:rPr>
                <w:sz w:val="21"/>
              </w:rPr>
            </w:pPr>
            <w:r>
              <w:rPr>
                <w:sz w:val="21"/>
              </w:rPr>
              <w:t>产品开发、系统开发、</w:t>
            </w:r>
          </w:p>
        </w:tc>
        <w:tc>
          <w:tcPr>
            <w:tcW w:w="2137" w:type="dxa"/>
          </w:tcPr>
          <w:p>
            <w:pPr>
              <w:pStyle w:val="9"/>
              <w:spacing w:before="150"/>
              <w:ind w:left="98" w:right="98"/>
              <w:jc w:val="center"/>
              <w:rPr>
                <w:sz w:val="21"/>
              </w:rPr>
            </w:pPr>
            <w:r>
              <w:rPr>
                <w:sz w:val="21"/>
              </w:rPr>
              <w:t>系统软件开发</w:t>
            </w:r>
          </w:p>
        </w:tc>
        <w:tc>
          <w:tcPr>
            <w:tcW w:w="1985" w:type="dxa"/>
          </w:tcPr>
          <w:p>
            <w:pPr>
              <w:pStyle w:val="9"/>
              <w:spacing w:before="150"/>
              <w:jc w:val="center"/>
              <w:rPr>
                <w:sz w:val="21"/>
              </w:rPr>
            </w:pPr>
            <w:r>
              <w:rPr>
                <w:sz w:val="21"/>
              </w:rPr>
              <w:t>1</w:t>
            </w:r>
          </w:p>
        </w:tc>
        <w:tc>
          <w:tcPr>
            <w:tcW w:w="1531" w:type="dxa"/>
          </w:tcPr>
          <w:p>
            <w:pPr>
              <w:pStyle w:val="9"/>
              <w:spacing w:before="150"/>
              <w:ind w:left="215" w:right="215"/>
              <w:jc w:val="center"/>
              <w:rPr>
                <w:sz w:val="21"/>
              </w:rPr>
            </w:pPr>
            <w:r>
              <w:rPr>
                <w:sz w:val="21"/>
              </w:rPr>
              <w:t>2016-08-10</w:t>
            </w:r>
          </w:p>
        </w:tc>
        <w:tc>
          <w:tcPr>
            <w:tcW w:w="1530" w:type="dxa"/>
          </w:tcPr>
          <w:p>
            <w:pPr>
              <w:pStyle w:val="9"/>
              <w:spacing w:before="150"/>
              <w:ind w:left="215" w:right="215"/>
              <w:jc w:val="center"/>
              <w:rPr>
                <w:sz w:val="21"/>
              </w:rPr>
            </w:pPr>
            <w:r>
              <w:rPr>
                <w:sz w:val="21"/>
              </w:rPr>
              <w:t>2017-08-14</w:t>
            </w:r>
          </w:p>
        </w:tc>
        <w:tc>
          <w:tcPr>
            <w:tcW w:w="1075" w:type="dxa"/>
          </w:tcPr>
          <w:p>
            <w:pPr>
              <w:pStyle w:val="9"/>
              <w:spacing w:before="150"/>
              <w:jc w:val="center"/>
              <w:rPr>
                <w:sz w:val="21"/>
              </w:rPr>
            </w:pPr>
            <w:r>
              <w:rPr>
                <w:sz w:val="21"/>
              </w:rPr>
              <w:t>否</w:t>
            </w:r>
          </w:p>
        </w:tc>
        <w:tc>
          <w:tcPr>
            <w:tcW w:w="1227" w:type="dxa"/>
          </w:tcPr>
          <w:p>
            <w:pPr>
              <w:pStyle w:val="9"/>
              <w:spacing w:before="150"/>
              <w:ind w:left="81" w:right="81"/>
              <w:jc w:val="center"/>
              <w:rPr>
                <w:sz w:val="21"/>
              </w:rPr>
            </w:pPr>
            <w:r>
              <w:rPr>
                <w:sz w:val="21"/>
              </w:rPr>
              <w:t>600.00</w:t>
            </w:r>
          </w:p>
        </w:tc>
        <w:tc>
          <w:tcPr>
            <w:tcW w:w="924" w:type="dxa"/>
          </w:tcPr>
          <w:p>
            <w:pPr>
              <w:pStyle w:val="9"/>
              <w:spacing w:before="150"/>
              <w:ind w:left="332" w:right="332"/>
              <w:jc w:val="center"/>
              <w:rPr>
                <w:sz w:val="21"/>
              </w:rPr>
            </w:pPr>
            <w:r>
              <w:rPr>
                <w:sz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470" w:type="dxa"/>
          </w:tcPr>
          <w:p>
            <w:pPr>
              <w:pStyle w:val="9"/>
              <w:spacing w:before="4"/>
              <w:rPr>
                <w:rFonts w:ascii="黑体"/>
                <w:sz w:val="20"/>
              </w:rPr>
            </w:pPr>
          </w:p>
          <w:p>
            <w:pPr>
              <w:pStyle w:val="9"/>
              <w:jc w:val="center"/>
              <w:rPr>
                <w:sz w:val="21"/>
              </w:rPr>
            </w:pPr>
            <w:r>
              <w:rPr>
                <w:sz w:val="21"/>
              </w:rPr>
              <w:t>3</w:t>
            </w:r>
          </w:p>
        </w:tc>
        <w:tc>
          <w:tcPr>
            <w:tcW w:w="2288" w:type="dxa"/>
            <w:vAlign w:val="center"/>
          </w:tcPr>
          <w:p>
            <w:pPr>
              <w:spacing w:before="35"/>
              <w:ind w:left="0" w:leftChars="0" w:right="0" w:rightChars="0"/>
              <w:jc w:val="center"/>
              <w:rPr>
                <w:sz w:val="21"/>
              </w:rPr>
            </w:pPr>
            <w:r>
              <w:rPr>
                <w:rFonts w:hint="eastAsia"/>
                <w:sz w:val="21"/>
                <w:lang w:val="en-US" w:eastAsia="zh-CN"/>
              </w:rPr>
              <w:t>××××××</w:t>
            </w:r>
          </w:p>
        </w:tc>
        <w:tc>
          <w:tcPr>
            <w:tcW w:w="1985" w:type="dxa"/>
          </w:tcPr>
          <w:p>
            <w:pPr>
              <w:pStyle w:val="9"/>
              <w:spacing w:before="78" w:line="201" w:lineRule="auto"/>
              <w:ind w:left="147" w:right="147"/>
              <w:jc w:val="center"/>
              <w:rPr>
                <w:sz w:val="21"/>
              </w:rPr>
            </w:pPr>
            <w:r>
              <w:rPr>
                <w:sz w:val="21"/>
              </w:rPr>
              <w:t>教育科技产品的研发、大数据基础教育研究</w:t>
            </w:r>
          </w:p>
        </w:tc>
        <w:tc>
          <w:tcPr>
            <w:tcW w:w="2137" w:type="dxa"/>
          </w:tcPr>
          <w:p>
            <w:pPr>
              <w:pStyle w:val="9"/>
              <w:spacing w:before="4"/>
              <w:rPr>
                <w:rFonts w:ascii="黑体"/>
                <w:sz w:val="20"/>
              </w:rPr>
            </w:pPr>
          </w:p>
          <w:p>
            <w:pPr>
              <w:pStyle w:val="9"/>
              <w:ind w:left="98" w:right="98"/>
              <w:jc w:val="center"/>
              <w:rPr>
                <w:sz w:val="21"/>
              </w:rPr>
            </w:pPr>
            <w:r>
              <w:rPr>
                <w:sz w:val="21"/>
              </w:rPr>
              <w:t>电子商务、软件开发</w:t>
            </w:r>
          </w:p>
        </w:tc>
        <w:tc>
          <w:tcPr>
            <w:tcW w:w="1985" w:type="dxa"/>
          </w:tcPr>
          <w:p>
            <w:pPr>
              <w:pStyle w:val="9"/>
              <w:spacing w:before="4"/>
              <w:rPr>
                <w:rFonts w:ascii="黑体"/>
                <w:sz w:val="20"/>
              </w:rPr>
            </w:pPr>
          </w:p>
          <w:p>
            <w:pPr>
              <w:pStyle w:val="9"/>
              <w:jc w:val="center"/>
              <w:rPr>
                <w:sz w:val="21"/>
              </w:rPr>
            </w:pPr>
            <w:r>
              <w:rPr>
                <w:sz w:val="21"/>
              </w:rPr>
              <w:t>0</w:t>
            </w:r>
          </w:p>
        </w:tc>
        <w:tc>
          <w:tcPr>
            <w:tcW w:w="1531" w:type="dxa"/>
          </w:tcPr>
          <w:p>
            <w:pPr>
              <w:pStyle w:val="9"/>
              <w:spacing w:before="4"/>
              <w:rPr>
                <w:rFonts w:ascii="黑体"/>
                <w:sz w:val="20"/>
              </w:rPr>
            </w:pPr>
          </w:p>
          <w:p>
            <w:pPr>
              <w:pStyle w:val="9"/>
              <w:ind w:left="215" w:right="215"/>
              <w:jc w:val="center"/>
              <w:rPr>
                <w:sz w:val="21"/>
              </w:rPr>
            </w:pPr>
            <w:r>
              <w:rPr>
                <w:sz w:val="21"/>
              </w:rPr>
              <w:t>2016-08-11</w:t>
            </w:r>
          </w:p>
        </w:tc>
        <w:tc>
          <w:tcPr>
            <w:tcW w:w="1530" w:type="dxa"/>
          </w:tcPr>
          <w:p>
            <w:pPr>
              <w:pStyle w:val="9"/>
              <w:spacing w:before="4"/>
              <w:rPr>
                <w:rFonts w:ascii="黑体"/>
                <w:sz w:val="20"/>
              </w:rPr>
            </w:pPr>
          </w:p>
          <w:p>
            <w:pPr>
              <w:pStyle w:val="9"/>
              <w:ind w:left="215" w:right="215"/>
              <w:jc w:val="center"/>
              <w:rPr>
                <w:sz w:val="21"/>
              </w:rPr>
            </w:pPr>
            <w:r>
              <w:rPr>
                <w:sz w:val="21"/>
              </w:rPr>
              <w:t>2017-08-21</w:t>
            </w:r>
          </w:p>
        </w:tc>
        <w:tc>
          <w:tcPr>
            <w:tcW w:w="1075" w:type="dxa"/>
          </w:tcPr>
          <w:p>
            <w:pPr>
              <w:pStyle w:val="9"/>
              <w:spacing w:before="4"/>
              <w:rPr>
                <w:rFonts w:ascii="黑体"/>
                <w:sz w:val="20"/>
              </w:rPr>
            </w:pPr>
          </w:p>
          <w:p>
            <w:pPr>
              <w:pStyle w:val="9"/>
              <w:jc w:val="center"/>
              <w:rPr>
                <w:sz w:val="21"/>
              </w:rPr>
            </w:pPr>
            <w:r>
              <w:rPr>
                <w:sz w:val="21"/>
              </w:rPr>
              <w:t>否</w:t>
            </w:r>
          </w:p>
        </w:tc>
        <w:tc>
          <w:tcPr>
            <w:tcW w:w="1227" w:type="dxa"/>
          </w:tcPr>
          <w:p>
            <w:pPr>
              <w:pStyle w:val="9"/>
              <w:spacing w:before="4"/>
              <w:rPr>
                <w:rFonts w:ascii="黑体"/>
                <w:sz w:val="20"/>
              </w:rPr>
            </w:pPr>
          </w:p>
          <w:p>
            <w:pPr>
              <w:pStyle w:val="9"/>
              <w:ind w:left="81" w:right="81"/>
              <w:jc w:val="center"/>
              <w:rPr>
                <w:sz w:val="21"/>
              </w:rPr>
            </w:pPr>
            <w:r>
              <w:rPr>
                <w:sz w:val="21"/>
              </w:rPr>
              <w:t>600.00</w:t>
            </w:r>
          </w:p>
        </w:tc>
        <w:tc>
          <w:tcPr>
            <w:tcW w:w="924" w:type="dxa"/>
          </w:tcPr>
          <w:p>
            <w:pPr>
              <w:pStyle w:val="9"/>
              <w:spacing w:before="4"/>
              <w:rPr>
                <w:rFonts w:ascii="黑体"/>
                <w:sz w:val="20"/>
              </w:rPr>
            </w:pPr>
          </w:p>
          <w:p>
            <w:pPr>
              <w:pStyle w:val="9"/>
              <w:ind w:left="332" w:right="332"/>
              <w:jc w:val="center"/>
              <w:rPr>
                <w:sz w:val="21"/>
              </w:rPr>
            </w:pPr>
            <w:r>
              <w:rPr>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470" w:type="dxa"/>
          </w:tcPr>
          <w:p>
            <w:pPr>
              <w:pStyle w:val="9"/>
              <w:spacing w:before="150"/>
              <w:jc w:val="center"/>
              <w:rPr>
                <w:sz w:val="21"/>
              </w:rPr>
            </w:pPr>
            <w:r>
              <w:rPr>
                <w:sz w:val="21"/>
              </w:rPr>
              <w:t>4</w:t>
            </w:r>
          </w:p>
        </w:tc>
        <w:tc>
          <w:tcPr>
            <w:tcW w:w="2288" w:type="dxa"/>
            <w:vAlign w:val="center"/>
          </w:tcPr>
          <w:p>
            <w:pPr>
              <w:spacing w:before="35"/>
              <w:ind w:left="0" w:leftChars="0" w:right="0" w:rightChars="0"/>
              <w:jc w:val="center"/>
              <w:rPr>
                <w:sz w:val="21"/>
              </w:rPr>
            </w:pPr>
            <w:r>
              <w:rPr>
                <w:rFonts w:hint="eastAsia"/>
                <w:sz w:val="21"/>
                <w:lang w:val="en-US" w:eastAsia="zh-CN"/>
              </w:rPr>
              <w:t>××××××</w:t>
            </w:r>
          </w:p>
        </w:tc>
        <w:tc>
          <w:tcPr>
            <w:tcW w:w="1985" w:type="dxa"/>
          </w:tcPr>
          <w:p>
            <w:pPr>
              <w:pStyle w:val="9"/>
              <w:spacing w:before="78" w:line="201" w:lineRule="auto"/>
              <w:ind w:left="672" w:right="128" w:hanging="525"/>
              <w:rPr>
                <w:sz w:val="21"/>
              </w:rPr>
            </w:pPr>
            <w:r>
              <w:rPr>
                <w:sz w:val="21"/>
              </w:rPr>
              <w:t>网上商城、电子产品研发</w:t>
            </w:r>
          </w:p>
        </w:tc>
        <w:tc>
          <w:tcPr>
            <w:tcW w:w="2137" w:type="dxa"/>
          </w:tcPr>
          <w:p>
            <w:pPr>
              <w:pStyle w:val="9"/>
              <w:spacing w:before="150"/>
              <w:ind w:left="98" w:right="98"/>
              <w:jc w:val="center"/>
              <w:rPr>
                <w:sz w:val="21"/>
              </w:rPr>
            </w:pPr>
            <w:r>
              <w:rPr>
                <w:sz w:val="21"/>
              </w:rPr>
              <w:t>电子商务、软件开发</w:t>
            </w:r>
          </w:p>
        </w:tc>
        <w:tc>
          <w:tcPr>
            <w:tcW w:w="1985" w:type="dxa"/>
          </w:tcPr>
          <w:p>
            <w:pPr>
              <w:pStyle w:val="9"/>
              <w:spacing w:before="150"/>
              <w:jc w:val="center"/>
              <w:rPr>
                <w:sz w:val="21"/>
              </w:rPr>
            </w:pPr>
            <w:r>
              <w:rPr>
                <w:sz w:val="21"/>
              </w:rPr>
              <w:t>0</w:t>
            </w:r>
          </w:p>
        </w:tc>
        <w:tc>
          <w:tcPr>
            <w:tcW w:w="1531" w:type="dxa"/>
          </w:tcPr>
          <w:p>
            <w:pPr>
              <w:pStyle w:val="9"/>
              <w:spacing w:before="150"/>
              <w:ind w:left="215" w:right="215"/>
              <w:jc w:val="center"/>
              <w:rPr>
                <w:sz w:val="21"/>
              </w:rPr>
            </w:pPr>
            <w:r>
              <w:rPr>
                <w:sz w:val="21"/>
              </w:rPr>
              <w:t>2016-09-12</w:t>
            </w:r>
          </w:p>
        </w:tc>
        <w:tc>
          <w:tcPr>
            <w:tcW w:w="1530" w:type="dxa"/>
          </w:tcPr>
          <w:p>
            <w:pPr>
              <w:pStyle w:val="9"/>
              <w:spacing w:before="150"/>
              <w:ind w:left="215" w:right="215"/>
              <w:jc w:val="center"/>
              <w:rPr>
                <w:sz w:val="21"/>
              </w:rPr>
            </w:pPr>
            <w:r>
              <w:rPr>
                <w:sz w:val="21"/>
              </w:rPr>
              <w:t>2017-08-20</w:t>
            </w:r>
          </w:p>
        </w:tc>
        <w:tc>
          <w:tcPr>
            <w:tcW w:w="1075" w:type="dxa"/>
          </w:tcPr>
          <w:p>
            <w:pPr>
              <w:pStyle w:val="9"/>
              <w:spacing w:before="150"/>
              <w:jc w:val="center"/>
              <w:rPr>
                <w:sz w:val="21"/>
              </w:rPr>
            </w:pPr>
            <w:r>
              <w:rPr>
                <w:sz w:val="21"/>
              </w:rPr>
              <w:t>否</w:t>
            </w:r>
          </w:p>
        </w:tc>
        <w:tc>
          <w:tcPr>
            <w:tcW w:w="1227" w:type="dxa"/>
          </w:tcPr>
          <w:p>
            <w:pPr>
              <w:pStyle w:val="9"/>
              <w:spacing w:before="150"/>
              <w:ind w:left="81" w:right="81"/>
              <w:jc w:val="center"/>
              <w:rPr>
                <w:sz w:val="21"/>
              </w:rPr>
            </w:pPr>
            <w:r>
              <w:rPr>
                <w:sz w:val="21"/>
              </w:rPr>
              <w:t>2000.00</w:t>
            </w:r>
          </w:p>
        </w:tc>
        <w:tc>
          <w:tcPr>
            <w:tcW w:w="924" w:type="dxa"/>
          </w:tcPr>
          <w:p>
            <w:pPr>
              <w:pStyle w:val="9"/>
              <w:spacing w:before="150"/>
              <w:ind w:left="332" w:right="332"/>
              <w:jc w:val="center"/>
              <w:rPr>
                <w:sz w:val="21"/>
              </w:rPr>
            </w:pPr>
            <w:r>
              <w:rPr>
                <w:sz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470" w:type="dxa"/>
          </w:tcPr>
          <w:p>
            <w:pPr>
              <w:pStyle w:val="9"/>
              <w:spacing w:before="1"/>
              <w:rPr>
                <w:rFonts w:ascii="黑体"/>
                <w:sz w:val="29"/>
              </w:rPr>
            </w:pPr>
          </w:p>
          <w:p>
            <w:pPr>
              <w:pStyle w:val="9"/>
              <w:spacing w:before="1"/>
              <w:jc w:val="center"/>
              <w:rPr>
                <w:sz w:val="21"/>
              </w:rPr>
            </w:pPr>
            <w:r>
              <w:rPr>
                <w:sz w:val="21"/>
              </w:rPr>
              <w:t>5</w:t>
            </w:r>
          </w:p>
        </w:tc>
        <w:tc>
          <w:tcPr>
            <w:tcW w:w="2288" w:type="dxa"/>
            <w:vAlign w:val="center"/>
          </w:tcPr>
          <w:p>
            <w:pPr>
              <w:spacing w:before="35"/>
              <w:ind w:left="0" w:leftChars="0" w:right="0" w:rightChars="0"/>
              <w:jc w:val="center"/>
              <w:rPr>
                <w:sz w:val="21"/>
              </w:rPr>
            </w:pPr>
            <w:r>
              <w:rPr>
                <w:rFonts w:hint="eastAsia"/>
                <w:sz w:val="21"/>
                <w:lang w:val="en-US" w:eastAsia="zh-CN"/>
              </w:rPr>
              <w:t>××××××</w:t>
            </w:r>
          </w:p>
        </w:tc>
        <w:tc>
          <w:tcPr>
            <w:tcW w:w="1985" w:type="dxa"/>
          </w:tcPr>
          <w:p>
            <w:pPr>
              <w:pStyle w:val="9"/>
              <w:spacing w:before="78" w:line="201" w:lineRule="auto"/>
              <w:ind w:left="147" w:right="147"/>
              <w:jc w:val="center"/>
              <w:rPr>
                <w:sz w:val="21"/>
              </w:rPr>
            </w:pPr>
            <w:r>
              <w:rPr>
                <w:sz w:val="21"/>
              </w:rPr>
              <w:t>网上贸易代理、互联网信息服务、信息技术服务、软件开发。</w:t>
            </w:r>
          </w:p>
        </w:tc>
        <w:tc>
          <w:tcPr>
            <w:tcW w:w="2137" w:type="dxa"/>
          </w:tcPr>
          <w:p>
            <w:pPr>
              <w:pStyle w:val="9"/>
              <w:spacing w:before="8"/>
              <w:rPr>
                <w:rFonts w:ascii="黑体"/>
                <w:sz w:val="23"/>
              </w:rPr>
            </w:pPr>
          </w:p>
          <w:p>
            <w:pPr>
              <w:pStyle w:val="9"/>
              <w:spacing w:line="201" w:lineRule="auto"/>
              <w:ind w:left="852" w:right="99" w:hanging="735"/>
              <w:rPr>
                <w:sz w:val="21"/>
              </w:rPr>
            </w:pPr>
            <w:r>
              <w:rPr>
                <w:sz w:val="21"/>
              </w:rPr>
              <w:t>电子商务、系统软件开发</w:t>
            </w:r>
          </w:p>
        </w:tc>
        <w:tc>
          <w:tcPr>
            <w:tcW w:w="1985" w:type="dxa"/>
          </w:tcPr>
          <w:p>
            <w:pPr>
              <w:pStyle w:val="9"/>
              <w:spacing w:before="1"/>
              <w:rPr>
                <w:rFonts w:ascii="黑体"/>
                <w:sz w:val="29"/>
              </w:rPr>
            </w:pPr>
          </w:p>
          <w:p>
            <w:pPr>
              <w:pStyle w:val="9"/>
              <w:spacing w:before="1"/>
              <w:jc w:val="center"/>
              <w:rPr>
                <w:sz w:val="21"/>
              </w:rPr>
            </w:pPr>
            <w:r>
              <w:rPr>
                <w:sz w:val="21"/>
              </w:rPr>
              <w:t>1</w:t>
            </w:r>
          </w:p>
        </w:tc>
        <w:tc>
          <w:tcPr>
            <w:tcW w:w="1531" w:type="dxa"/>
          </w:tcPr>
          <w:p>
            <w:pPr>
              <w:pStyle w:val="9"/>
              <w:spacing w:before="1"/>
              <w:rPr>
                <w:rFonts w:ascii="黑体"/>
                <w:sz w:val="29"/>
              </w:rPr>
            </w:pPr>
          </w:p>
          <w:p>
            <w:pPr>
              <w:pStyle w:val="9"/>
              <w:spacing w:before="1"/>
              <w:ind w:left="215" w:right="215"/>
              <w:jc w:val="center"/>
              <w:rPr>
                <w:sz w:val="21"/>
              </w:rPr>
            </w:pPr>
            <w:r>
              <w:rPr>
                <w:sz w:val="21"/>
              </w:rPr>
              <w:t>2016-08-15</w:t>
            </w:r>
          </w:p>
        </w:tc>
        <w:tc>
          <w:tcPr>
            <w:tcW w:w="1530" w:type="dxa"/>
          </w:tcPr>
          <w:p>
            <w:pPr>
              <w:pStyle w:val="9"/>
              <w:spacing w:before="1"/>
              <w:rPr>
                <w:rFonts w:ascii="黑体"/>
                <w:sz w:val="29"/>
              </w:rPr>
            </w:pPr>
          </w:p>
          <w:p>
            <w:pPr>
              <w:pStyle w:val="9"/>
              <w:spacing w:before="1"/>
              <w:ind w:left="215" w:right="215"/>
              <w:jc w:val="center"/>
              <w:rPr>
                <w:sz w:val="21"/>
              </w:rPr>
            </w:pPr>
            <w:r>
              <w:rPr>
                <w:sz w:val="21"/>
              </w:rPr>
              <w:t>2017-08-17</w:t>
            </w:r>
          </w:p>
        </w:tc>
        <w:tc>
          <w:tcPr>
            <w:tcW w:w="1075" w:type="dxa"/>
          </w:tcPr>
          <w:p>
            <w:pPr>
              <w:pStyle w:val="9"/>
              <w:spacing w:before="1"/>
              <w:rPr>
                <w:rFonts w:ascii="黑体"/>
                <w:sz w:val="29"/>
              </w:rPr>
            </w:pPr>
          </w:p>
          <w:p>
            <w:pPr>
              <w:pStyle w:val="9"/>
              <w:spacing w:before="1"/>
              <w:jc w:val="center"/>
              <w:rPr>
                <w:sz w:val="21"/>
              </w:rPr>
            </w:pPr>
            <w:r>
              <w:rPr>
                <w:sz w:val="21"/>
              </w:rPr>
              <w:t>否</w:t>
            </w:r>
          </w:p>
        </w:tc>
        <w:tc>
          <w:tcPr>
            <w:tcW w:w="1227" w:type="dxa"/>
          </w:tcPr>
          <w:p>
            <w:pPr>
              <w:pStyle w:val="9"/>
              <w:spacing w:before="1"/>
              <w:rPr>
                <w:rFonts w:ascii="黑体"/>
                <w:sz w:val="29"/>
              </w:rPr>
            </w:pPr>
          </w:p>
          <w:p>
            <w:pPr>
              <w:pStyle w:val="9"/>
              <w:spacing w:before="1"/>
              <w:ind w:left="81" w:right="81"/>
              <w:jc w:val="center"/>
              <w:rPr>
                <w:sz w:val="21"/>
              </w:rPr>
            </w:pPr>
            <w:r>
              <w:rPr>
                <w:sz w:val="21"/>
              </w:rPr>
              <w:t>700.00</w:t>
            </w:r>
          </w:p>
        </w:tc>
        <w:tc>
          <w:tcPr>
            <w:tcW w:w="924" w:type="dxa"/>
          </w:tcPr>
          <w:p>
            <w:pPr>
              <w:pStyle w:val="9"/>
              <w:spacing w:before="1"/>
              <w:rPr>
                <w:rFonts w:ascii="黑体"/>
                <w:sz w:val="29"/>
              </w:rPr>
            </w:pPr>
          </w:p>
          <w:p>
            <w:pPr>
              <w:pStyle w:val="9"/>
              <w:spacing w:before="1"/>
              <w:ind w:left="332" w:right="332"/>
              <w:jc w:val="center"/>
              <w:rPr>
                <w:sz w:val="21"/>
              </w:rPr>
            </w:pPr>
            <w:r>
              <w:rPr>
                <w:sz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470" w:type="dxa"/>
          </w:tcPr>
          <w:p>
            <w:pPr>
              <w:pStyle w:val="9"/>
              <w:spacing w:before="4"/>
              <w:rPr>
                <w:rFonts w:ascii="黑体"/>
                <w:sz w:val="20"/>
              </w:rPr>
            </w:pPr>
          </w:p>
          <w:p>
            <w:pPr>
              <w:pStyle w:val="9"/>
              <w:jc w:val="center"/>
              <w:rPr>
                <w:sz w:val="21"/>
              </w:rPr>
            </w:pPr>
            <w:r>
              <w:rPr>
                <w:sz w:val="21"/>
              </w:rPr>
              <w:t>6</w:t>
            </w:r>
          </w:p>
        </w:tc>
        <w:tc>
          <w:tcPr>
            <w:tcW w:w="2288" w:type="dxa"/>
            <w:vAlign w:val="center"/>
          </w:tcPr>
          <w:p>
            <w:pPr>
              <w:spacing w:before="35"/>
              <w:ind w:left="0" w:leftChars="0" w:right="0" w:rightChars="0"/>
              <w:jc w:val="center"/>
              <w:rPr>
                <w:sz w:val="21"/>
              </w:rPr>
            </w:pPr>
            <w:r>
              <w:rPr>
                <w:rFonts w:hint="eastAsia"/>
                <w:sz w:val="21"/>
                <w:lang w:val="en-US" w:eastAsia="zh-CN"/>
              </w:rPr>
              <w:t>××××××</w:t>
            </w:r>
          </w:p>
        </w:tc>
        <w:tc>
          <w:tcPr>
            <w:tcW w:w="1985" w:type="dxa"/>
          </w:tcPr>
          <w:p>
            <w:pPr>
              <w:pStyle w:val="9"/>
              <w:spacing w:before="78" w:line="201" w:lineRule="auto"/>
              <w:ind w:left="147" w:right="147"/>
              <w:jc w:val="center"/>
              <w:rPr>
                <w:sz w:val="21"/>
              </w:rPr>
            </w:pPr>
            <w:r>
              <w:rPr>
                <w:sz w:val="21"/>
              </w:rPr>
              <w:t>计算机信息技术领域内技术开发、技术咨询</w:t>
            </w:r>
          </w:p>
        </w:tc>
        <w:tc>
          <w:tcPr>
            <w:tcW w:w="2137" w:type="dxa"/>
          </w:tcPr>
          <w:p>
            <w:pPr>
              <w:pStyle w:val="9"/>
              <w:spacing w:before="10"/>
              <w:rPr>
                <w:rFonts w:ascii="黑体"/>
                <w:sz w:val="14"/>
              </w:rPr>
            </w:pPr>
          </w:p>
          <w:p>
            <w:pPr>
              <w:pStyle w:val="9"/>
              <w:spacing w:before="1" w:line="201" w:lineRule="auto"/>
              <w:ind w:left="957" w:right="99" w:hanging="840"/>
              <w:rPr>
                <w:sz w:val="21"/>
              </w:rPr>
            </w:pPr>
            <w:r>
              <w:rPr>
                <w:sz w:val="21"/>
              </w:rPr>
              <w:t>技术开发、咨询及服务</w:t>
            </w:r>
          </w:p>
        </w:tc>
        <w:tc>
          <w:tcPr>
            <w:tcW w:w="1985" w:type="dxa"/>
          </w:tcPr>
          <w:p>
            <w:pPr>
              <w:pStyle w:val="9"/>
              <w:spacing w:before="4"/>
              <w:rPr>
                <w:rFonts w:ascii="黑体"/>
                <w:sz w:val="20"/>
              </w:rPr>
            </w:pPr>
          </w:p>
          <w:p>
            <w:pPr>
              <w:pStyle w:val="9"/>
              <w:jc w:val="center"/>
              <w:rPr>
                <w:sz w:val="21"/>
              </w:rPr>
            </w:pPr>
            <w:r>
              <w:rPr>
                <w:sz w:val="21"/>
              </w:rPr>
              <w:t>0</w:t>
            </w:r>
          </w:p>
        </w:tc>
        <w:tc>
          <w:tcPr>
            <w:tcW w:w="1531" w:type="dxa"/>
          </w:tcPr>
          <w:p>
            <w:pPr>
              <w:pStyle w:val="9"/>
              <w:spacing w:before="4"/>
              <w:rPr>
                <w:rFonts w:ascii="黑体"/>
                <w:sz w:val="20"/>
              </w:rPr>
            </w:pPr>
          </w:p>
          <w:p>
            <w:pPr>
              <w:pStyle w:val="9"/>
              <w:ind w:left="215" w:right="215"/>
              <w:jc w:val="center"/>
              <w:rPr>
                <w:sz w:val="21"/>
              </w:rPr>
            </w:pPr>
            <w:r>
              <w:rPr>
                <w:sz w:val="21"/>
              </w:rPr>
              <w:t>2016-08-16</w:t>
            </w:r>
          </w:p>
        </w:tc>
        <w:tc>
          <w:tcPr>
            <w:tcW w:w="1530" w:type="dxa"/>
          </w:tcPr>
          <w:p>
            <w:pPr>
              <w:pStyle w:val="9"/>
              <w:spacing w:before="4"/>
              <w:rPr>
                <w:rFonts w:ascii="黑体"/>
                <w:sz w:val="20"/>
              </w:rPr>
            </w:pPr>
          </w:p>
          <w:p>
            <w:pPr>
              <w:pStyle w:val="9"/>
              <w:ind w:left="215" w:right="215"/>
              <w:jc w:val="center"/>
              <w:rPr>
                <w:sz w:val="21"/>
              </w:rPr>
            </w:pPr>
            <w:r>
              <w:rPr>
                <w:sz w:val="21"/>
              </w:rPr>
              <w:t>2017-08-23</w:t>
            </w:r>
          </w:p>
        </w:tc>
        <w:tc>
          <w:tcPr>
            <w:tcW w:w="1075" w:type="dxa"/>
          </w:tcPr>
          <w:p>
            <w:pPr>
              <w:pStyle w:val="9"/>
              <w:spacing w:before="4"/>
              <w:rPr>
                <w:rFonts w:ascii="黑体"/>
                <w:sz w:val="20"/>
              </w:rPr>
            </w:pPr>
          </w:p>
          <w:p>
            <w:pPr>
              <w:pStyle w:val="9"/>
              <w:jc w:val="center"/>
              <w:rPr>
                <w:sz w:val="21"/>
              </w:rPr>
            </w:pPr>
            <w:r>
              <w:rPr>
                <w:sz w:val="21"/>
              </w:rPr>
              <w:t>否</w:t>
            </w:r>
          </w:p>
        </w:tc>
        <w:tc>
          <w:tcPr>
            <w:tcW w:w="1227" w:type="dxa"/>
          </w:tcPr>
          <w:p>
            <w:pPr>
              <w:pStyle w:val="9"/>
              <w:spacing w:before="4"/>
              <w:rPr>
                <w:rFonts w:ascii="黑体"/>
                <w:sz w:val="20"/>
              </w:rPr>
            </w:pPr>
          </w:p>
          <w:p>
            <w:pPr>
              <w:pStyle w:val="9"/>
              <w:ind w:left="81" w:right="81"/>
              <w:jc w:val="center"/>
              <w:rPr>
                <w:sz w:val="21"/>
              </w:rPr>
            </w:pPr>
            <w:r>
              <w:rPr>
                <w:sz w:val="21"/>
              </w:rPr>
              <w:t>1000.00</w:t>
            </w:r>
          </w:p>
        </w:tc>
        <w:tc>
          <w:tcPr>
            <w:tcW w:w="924" w:type="dxa"/>
          </w:tcPr>
          <w:p>
            <w:pPr>
              <w:pStyle w:val="9"/>
              <w:spacing w:before="4"/>
              <w:rPr>
                <w:rFonts w:ascii="黑体"/>
                <w:sz w:val="20"/>
              </w:rPr>
            </w:pPr>
          </w:p>
          <w:p>
            <w:pPr>
              <w:pStyle w:val="9"/>
              <w:ind w:left="332" w:right="332"/>
              <w:jc w:val="center"/>
              <w:rPr>
                <w:sz w:val="21"/>
              </w:rPr>
            </w:pPr>
            <w:r>
              <w:rPr>
                <w:sz w:val="21"/>
              </w:rPr>
              <w:t>24</w:t>
            </w:r>
          </w:p>
        </w:tc>
      </w:tr>
    </w:tbl>
    <w:p>
      <w:pPr>
        <w:spacing w:after="0"/>
        <w:jc w:val="center"/>
        <w:rPr>
          <w:sz w:val="21"/>
        </w:rPr>
        <w:sectPr>
          <w:pgSz w:w="16840" w:h="11910" w:orient="landscape"/>
          <w:pgMar w:top="680" w:right="720" w:bottom="760" w:left="720" w:header="494" w:footer="572" w:gutter="0"/>
          <w:cols w:space="720" w:num="1"/>
        </w:sectPr>
      </w:pPr>
    </w:p>
    <w:p>
      <w:pPr>
        <w:pStyle w:val="3"/>
      </w:pPr>
      <w:r>
        <w:t>3、科技企业孵化器毕业企业情况对照说明</w:t>
      </w:r>
    </w:p>
    <w:p>
      <w:pPr>
        <w:pStyle w:val="4"/>
        <w:spacing w:before="11"/>
        <w:rPr>
          <w:rFonts w:ascii="黑体"/>
          <w:sz w:val="19"/>
        </w:rPr>
      </w:pPr>
    </w:p>
    <w:tbl>
      <w:tblPr>
        <w:tblStyle w:val="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7"/>
        <w:gridCol w:w="1045"/>
        <w:gridCol w:w="1532"/>
        <w:gridCol w:w="1532"/>
        <w:gridCol w:w="1532"/>
        <w:gridCol w:w="2020"/>
        <w:gridCol w:w="1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557" w:type="dxa"/>
            <w:shd w:val="clear" w:color="auto" w:fill="F9F9F9"/>
          </w:tcPr>
          <w:p>
            <w:pPr>
              <w:pStyle w:val="9"/>
              <w:rPr>
                <w:rFonts w:ascii="黑体"/>
                <w:sz w:val="20"/>
              </w:rPr>
            </w:pPr>
          </w:p>
          <w:p>
            <w:pPr>
              <w:pStyle w:val="9"/>
              <w:rPr>
                <w:rFonts w:ascii="黑体"/>
                <w:sz w:val="20"/>
              </w:rPr>
            </w:pPr>
          </w:p>
          <w:p>
            <w:pPr>
              <w:pStyle w:val="9"/>
              <w:spacing w:before="4"/>
              <w:rPr>
                <w:rFonts w:ascii="黑体"/>
                <w:sz w:val="25"/>
              </w:rPr>
            </w:pPr>
          </w:p>
          <w:p>
            <w:pPr>
              <w:pStyle w:val="9"/>
              <w:spacing w:before="1"/>
              <w:ind w:left="43" w:right="43"/>
              <w:jc w:val="center"/>
              <w:rPr>
                <w:sz w:val="21"/>
              </w:rPr>
            </w:pPr>
            <w:r>
              <w:rPr>
                <w:sz w:val="21"/>
              </w:rPr>
              <w:t>序号</w:t>
            </w:r>
          </w:p>
        </w:tc>
        <w:tc>
          <w:tcPr>
            <w:tcW w:w="1045" w:type="dxa"/>
            <w:shd w:val="clear" w:color="auto" w:fill="F9F9F9"/>
          </w:tcPr>
          <w:p>
            <w:pPr>
              <w:pStyle w:val="9"/>
              <w:rPr>
                <w:rFonts w:ascii="黑体"/>
                <w:sz w:val="20"/>
              </w:rPr>
            </w:pPr>
          </w:p>
          <w:p>
            <w:pPr>
              <w:pStyle w:val="9"/>
              <w:rPr>
                <w:rFonts w:ascii="黑体"/>
                <w:sz w:val="20"/>
              </w:rPr>
            </w:pPr>
          </w:p>
          <w:p>
            <w:pPr>
              <w:pStyle w:val="9"/>
              <w:spacing w:before="4"/>
              <w:rPr>
                <w:rFonts w:ascii="黑体"/>
                <w:sz w:val="25"/>
              </w:rPr>
            </w:pPr>
          </w:p>
          <w:p>
            <w:pPr>
              <w:pStyle w:val="9"/>
              <w:spacing w:before="1"/>
              <w:ind w:left="96"/>
              <w:rPr>
                <w:sz w:val="21"/>
              </w:rPr>
            </w:pPr>
            <w:r>
              <w:rPr>
                <w:sz w:val="21"/>
              </w:rPr>
              <w:t>企业名称</w:t>
            </w:r>
          </w:p>
        </w:tc>
        <w:tc>
          <w:tcPr>
            <w:tcW w:w="1532" w:type="dxa"/>
            <w:shd w:val="clear" w:color="auto" w:fill="F9F9F9"/>
          </w:tcPr>
          <w:p>
            <w:pPr>
              <w:pStyle w:val="9"/>
              <w:rPr>
                <w:rFonts w:ascii="黑体"/>
                <w:sz w:val="20"/>
              </w:rPr>
            </w:pPr>
          </w:p>
          <w:p>
            <w:pPr>
              <w:pStyle w:val="9"/>
              <w:rPr>
                <w:rFonts w:ascii="黑体"/>
                <w:sz w:val="20"/>
              </w:rPr>
            </w:pPr>
          </w:p>
          <w:p>
            <w:pPr>
              <w:pStyle w:val="9"/>
              <w:spacing w:before="4"/>
              <w:rPr>
                <w:rFonts w:ascii="黑体"/>
                <w:sz w:val="25"/>
              </w:rPr>
            </w:pPr>
          </w:p>
          <w:p>
            <w:pPr>
              <w:pStyle w:val="9"/>
              <w:spacing w:before="1"/>
              <w:ind w:left="216" w:right="216"/>
              <w:jc w:val="center"/>
              <w:rPr>
                <w:sz w:val="21"/>
              </w:rPr>
            </w:pPr>
            <w:r>
              <w:rPr>
                <w:sz w:val="21"/>
              </w:rPr>
              <w:t>入驻时间</w:t>
            </w:r>
          </w:p>
        </w:tc>
        <w:tc>
          <w:tcPr>
            <w:tcW w:w="1532" w:type="dxa"/>
            <w:shd w:val="clear" w:color="auto" w:fill="F9F9F9"/>
          </w:tcPr>
          <w:p>
            <w:pPr>
              <w:pStyle w:val="9"/>
              <w:rPr>
                <w:rFonts w:ascii="黑体"/>
                <w:sz w:val="20"/>
              </w:rPr>
            </w:pPr>
          </w:p>
          <w:p>
            <w:pPr>
              <w:pStyle w:val="9"/>
              <w:rPr>
                <w:rFonts w:ascii="黑体"/>
                <w:sz w:val="20"/>
              </w:rPr>
            </w:pPr>
          </w:p>
          <w:p>
            <w:pPr>
              <w:pStyle w:val="9"/>
              <w:spacing w:before="4"/>
              <w:rPr>
                <w:rFonts w:ascii="黑体"/>
                <w:sz w:val="25"/>
              </w:rPr>
            </w:pPr>
          </w:p>
          <w:p>
            <w:pPr>
              <w:pStyle w:val="9"/>
              <w:spacing w:before="1"/>
              <w:ind w:left="216" w:right="216"/>
              <w:jc w:val="center"/>
              <w:rPr>
                <w:sz w:val="21"/>
              </w:rPr>
            </w:pPr>
            <w:r>
              <w:rPr>
                <w:sz w:val="21"/>
              </w:rPr>
              <w:t>毕业时间</w:t>
            </w:r>
          </w:p>
        </w:tc>
        <w:tc>
          <w:tcPr>
            <w:tcW w:w="1532" w:type="dxa"/>
            <w:shd w:val="clear" w:color="auto" w:fill="F9F9F9"/>
          </w:tcPr>
          <w:p>
            <w:pPr>
              <w:pStyle w:val="9"/>
              <w:rPr>
                <w:rFonts w:ascii="黑体"/>
                <w:sz w:val="20"/>
              </w:rPr>
            </w:pPr>
          </w:p>
          <w:p>
            <w:pPr>
              <w:pStyle w:val="9"/>
              <w:spacing w:before="175" w:line="201" w:lineRule="auto"/>
              <w:ind w:left="130" w:right="129"/>
              <w:jc w:val="center"/>
              <w:rPr>
                <w:sz w:val="21"/>
              </w:rPr>
            </w:pPr>
            <w:r>
              <w:rPr>
                <w:sz w:val="21"/>
              </w:rPr>
              <w:t>是否经省高新技术企业认定管理办公室认定为高新技术企业</w:t>
            </w:r>
          </w:p>
        </w:tc>
        <w:tc>
          <w:tcPr>
            <w:tcW w:w="2020" w:type="dxa"/>
            <w:shd w:val="clear" w:color="auto" w:fill="F9F9F9"/>
          </w:tcPr>
          <w:p>
            <w:pPr>
              <w:pStyle w:val="9"/>
              <w:spacing w:before="91" w:line="201" w:lineRule="auto"/>
              <w:ind w:left="59" w:right="58"/>
              <w:jc w:val="center"/>
              <w:rPr>
                <w:sz w:val="21"/>
              </w:rPr>
            </w:pPr>
            <w:r>
              <w:rPr>
                <w:sz w:val="21"/>
              </w:rPr>
              <w:t>是否有1年以上的运营期，经营状况良好</w:t>
            </w:r>
          </w:p>
          <w:p>
            <w:pPr>
              <w:pStyle w:val="9"/>
              <w:spacing w:line="201" w:lineRule="auto"/>
              <w:ind w:left="59" w:right="58"/>
              <w:jc w:val="center"/>
              <w:rPr>
                <w:sz w:val="21"/>
              </w:rPr>
            </w:pPr>
            <w:r>
              <w:rPr>
                <w:sz w:val="21"/>
              </w:rPr>
              <w:t>，主导产品有一定的生产规模，年技工贸总收入达500万元以上，且有100万元以上的固定资产和自有资金</w:t>
            </w:r>
          </w:p>
        </w:tc>
        <w:tc>
          <w:tcPr>
            <w:tcW w:w="1532" w:type="dxa"/>
            <w:shd w:val="clear" w:color="auto" w:fill="F9F9F9"/>
          </w:tcPr>
          <w:p>
            <w:pPr>
              <w:pStyle w:val="9"/>
              <w:rPr>
                <w:rFonts w:ascii="黑体"/>
                <w:sz w:val="20"/>
              </w:rPr>
            </w:pPr>
          </w:p>
          <w:p>
            <w:pPr>
              <w:pStyle w:val="9"/>
              <w:spacing w:before="3"/>
              <w:rPr>
                <w:rFonts w:ascii="黑体"/>
                <w:sz w:val="22"/>
              </w:rPr>
            </w:pPr>
          </w:p>
          <w:p>
            <w:pPr>
              <w:pStyle w:val="9"/>
              <w:spacing w:line="201" w:lineRule="auto"/>
              <w:ind w:left="130" w:right="128"/>
              <w:jc w:val="center"/>
              <w:rPr>
                <w:sz w:val="21"/>
              </w:rPr>
            </w:pPr>
            <w:r>
              <w:rPr>
                <w:sz w:val="21"/>
              </w:rPr>
              <w:t>企业是否建立了现代企业制度和健全的财务制度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557" w:type="dxa"/>
          </w:tcPr>
          <w:p>
            <w:pPr>
              <w:pStyle w:val="9"/>
              <w:spacing w:before="3"/>
              <w:rPr>
                <w:rFonts w:ascii="黑体"/>
                <w:sz w:val="21"/>
              </w:rPr>
            </w:pPr>
          </w:p>
          <w:p>
            <w:pPr>
              <w:pStyle w:val="9"/>
              <w:jc w:val="center"/>
              <w:rPr>
                <w:sz w:val="21"/>
              </w:rPr>
            </w:pPr>
            <w:r>
              <w:rPr>
                <w:sz w:val="21"/>
              </w:rPr>
              <w:t>1</w:t>
            </w:r>
          </w:p>
        </w:tc>
        <w:tc>
          <w:tcPr>
            <w:tcW w:w="1045" w:type="dxa"/>
            <w:vAlign w:val="center"/>
          </w:tcPr>
          <w:p>
            <w:pPr>
              <w:spacing w:before="35"/>
              <w:ind w:left="0" w:leftChars="0" w:right="0" w:rightChars="0"/>
              <w:jc w:val="center"/>
              <w:rPr>
                <w:sz w:val="21"/>
              </w:rPr>
            </w:pPr>
            <w:r>
              <w:rPr>
                <w:rFonts w:hint="eastAsia"/>
                <w:sz w:val="21"/>
                <w:lang w:val="en-US" w:eastAsia="zh-CN"/>
              </w:rPr>
              <w:t>××××××</w:t>
            </w:r>
          </w:p>
        </w:tc>
        <w:tc>
          <w:tcPr>
            <w:tcW w:w="1532" w:type="dxa"/>
          </w:tcPr>
          <w:p>
            <w:pPr>
              <w:pStyle w:val="9"/>
              <w:spacing w:before="3"/>
              <w:rPr>
                <w:rFonts w:ascii="黑体"/>
                <w:sz w:val="21"/>
              </w:rPr>
            </w:pPr>
          </w:p>
          <w:p>
            <w:pPr>
              <w:pStyle w:val="9"/>
              <w:ind w:left="216" w:right="216"/>
              <w:jc w:val="center"/>
              <w:rPr>
                <w:sz w:val="21"/>
              </w:rPr>
            </w:pPr>
            <w:r>
              <w:rPr>
                <w:sz w:val="21"/>
              </w:rPr>
              <w:t>2016-08-10</w:t>
            </w:r>
          </w:p>
        </w:tc>
        <w:tc>
          <w:tcPr>
            <w:tcW w:w="1532" w:type="dxa"/>
          </w:tcPr>
          <w:p>
            <w:pPr>
              <w:pStyle w:val="9"/>
              <w:spacing w:before="3"/>
              <w:rPr>
                <w:rFonts w:ascii="黑体"/>
                <w:sz w:val="21"/>
              </w:rPr>
            </w:pPr>
          </w:p>
          <w:p>
            <w:pPr>
              <w:pStyle w:val="9"/>
              <w:ind w:left="216" w:right="216"/>
              <w:jc w:val="center"/>
              <w:rPr>
                <w:sz w:val="21"/>
              </w:rPr>
            </w:pPr>
            <w:r>
              <w:rPr>
                <w:sz w:val="21"/>
              </w:rPr>
              <w:t>2017-08-18</w:t>
            </w:r>
          </w:p>
        </w:tc>
        <w:tc>
          <w:tcPr>
            <w:tcW w:w="1532" w:type="dxa"/>
          </w:tcPr>
          <w:p>
            <w:pPr>
              <w:pStyle w:val="9"/>
              <w:spacing w:before="3"/>
              <w:rPr>
                <w:rFonts w:ascii="黑体"/>
                <w:sz w:val="21"/>
              </w:rPr>
            </w:pPr>
          </w:p>
          <w:p>
            <w:pPr>
              <w:pStyle w:val="9"/>
              <w:jc w:val="center"/>
              <w:rPr>
                <w:sz w:val="21"/>
              </w:rPr>
            </w:pPr>
            <w:r>
              <w:rPr>
                <w:sz w:val="21"/>
              </w:rPr>
              <w:t>否</w:t>
            </w:r>
          </w:p>
        </w:tc>
        <w:tc>
          <w:tcPr>
            <w:tcW w:w="2020" w:type="dxa"/>
          </w:tcPr>
          <w:p>
            <w:pPr>
              <w:pStyle w:val="9"/>
              <w:spacing w:before="3"/>
              <w:rPr>
                <w:rFonts w:ascii="黑体"/>
                <w:sz w:val="21"/>
              </w:rPr>
            </w:pPr>
          </w:p>
          <w:p>
            <w:pPr>
              <w:pStyle w:val="9"/>
              <w:jc w:val="center"/>
              <w:rPr>
                <w:sz w:val="21"/>
              </w:rPr>
            </w:pPr>
            <w:r>
              <w:rPr>
                <w:sz w:val="21"/>
              </w:rPr>
              <w:t>是</w:t>
            </w:r>
          </w:p>
        </w:tc>
        <w:tc>
          <w:tcPr>
            <w:tcW w:w="1532" w:type="dxa"/>
          </w:tcPr>
          <w:p>
            <w:pPr>
              <w:pStyle w:val="9"/>
              <w:spacing w:before="3"/>
              <w:rPr>
                <w:rFonts w:ascii="黑体"/>
                <w:sz w:val="21"/>
              </w:rPr>
            </w:pPr>
          </w:p>
          <w:p>
            <w:pPr>
              <w:pStyle w:val="9"/>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557" w:type="dxa"/>
          </w:tcPr>
          <w:p>
            <w:pPr>
              <w:pStyle w:val="9"/>
              <w:spacing w:before="3"/>
              <w:rPr>
                <w:rFonts w:ascii="黑体"/>
                <w:sz w:val="21"/>
              </w:rPr>
            </w:pPr>
          </w:p>
          <w:p>
            <w:pPr>
              <w:pStyle w:val="9"/>
              <w:jc w:val="center"/>
              <w:rPr>
                <w:sz w:val="21"/>
              </w:rPr>
            </w:pPr>
            <w:r>
              <w:rPr>
                <w:sz w:val="21"/>
              </w:rPr>
              <w:t>2</w:t>
            </w:r>
          </w:p>
        </w:tc>
        <w:tc>
          <w:tcPr>
            <w:tcW w:w="1045" w:type="dxa"/>
            <w:vAlign w:val="center"/>
          </w:tcPr>
          <w:p>
            <w:pPr>
              <w:spacing w:before="35"/>
              <w:ind w:left="0" w:leftChars="0" w:right="0" w:rightChars="0"/>
              <w:jc w:val="center"/>
              <w:rPr>
                <w:sz w:val="21"/>
              </w:rPr>
            </w:pPr>
            <w:r>
              <w:rPr>
                <w:rFonts w:hint="eastAsia"/>
                <w:sz w:val="21"/>
                <w:lang w:val="en-US" w:eastAsia="zh-CN"/>
              </w:rPr>
              <w:t>××××××</w:t>
            </w:r>
          </w:p>
        </w:tc>
        <w:tc>
          <w:tcPr>
            <w:tcW w:w="1532" w:type="dxa"/>
          </w:tcPr>
          <w:p>
            <w:pPr>
              <w:pStyle w:val="9"/>
              <w:spacing w:before="3"/>
              <w:rPr>
                <w:rFonts w:ascii="黑体"/>
                <w:sz w:val="21"/>
              </w:rPr>
            </w:pPr>
          </w:p>
          <w:p>
            <w:pPr>
              <w:pStyle w:val="9"/>
              <w:ind w:left="216" w:right="216"/>
              <w:jc w:val="center"/>
              <w:rPr>
                <w:sz w:val="21"/>
              </w:rPr>
            </w:pPr>
            <w:r>
              <w:rPr>
                <w:sz w:val="21"/>
              </w:rPr>
              <w:t>2016-08-10</w:t>
            </w:r>
          </w:p>
        </w:tc>
        <w:tc>
          <w:tcPr>
            <w:tcW w:w="1532" w:type="dxa"/>
          </w:tcPr>
          <w:p>
            <w:pPr>
              <w:pStyle w:val="9"/>
              <w:spacing w:before="3"/>
              <w:rPr>
                <w:rFonts w:ascii="黑体"/>
                <w:sz w:val="21"/>
              </w:rPr>
            </w:pPr>
          </w:p>
          <w:p>
            <w:pPr>
              <w:pStyle w:val="9"/>
              <w:ind w:left="216" w:right="216"/>
              <w:jc w:val="center"/>
              <w:rPr>
                <w:sz w:val="21"/>
              </w:rPr>
            </w:pPr>
            <w:r>
              <w:rPr>
                <w:sz w:val="21"/>
              </w:rPr>
              <w:t>2017-08-14</w:t>
            </w:r>
          </w:p>
        </w:tc>
        <w:tc>
          <w:tcPr>
            <w:tcW w:w="1532" w:type="dxa"/>
          </w:tcPr>
          <w:p>
            <w:pPr>
              <w:pStyle w:val="9"/>
              <w:spacing w:before="3"/>
              <w:rPr>
                <w:rFonts w:ascii="黑体"/>
                <w:sz w:val="21"/>
              </w:rPr>
            </w:pPr>
          </w:p>
          <w:p>
            <w:pPr>
              <w:pStyle w:val="9"/>
              <w:jc w:val="center"/>
              <w:rPr>
                <w:sz w:val="21"/>
              </w:rPr>
            </w:pPr>
            <w:r>
              <w:rPr>
                <w:sz w:val="21"/>
              </w:rPr>
              <w:t>否</w:t>
            </w:r>
          </w:p>
        </w:tc>
        <w:tc>
          <w:tcPr>
            <w:tcW w:w="2020" w:type="dxa"/>
          </w:tcPr>
          <w:p>
            <w:pPr>
              <w:pStyle w:val="9"/>
              <w:spacing w:before="3"/>
              <w:rPr>
                <w:rFonts w:ascii="黑体"/>
                <w:sz w:val="21"/>
              </w:rPr>
            </w:pPr>
          </w:p>
          <w:p>
            <w:pPr>
              <w:pStyle w:val="9"/>
              <w:jc w:val="center"/>
              <w:rPr>
                <w:sz w:val="21"/>
              </w:rPr>
            </w:pPr>
            <w:r>
              <w:rPr>
                <w:sz w:val="21"/>
              </w:rPr>
              <w:t>是</w:t>
            </w:r>
          </w:p>
        </w:tc>
        <w:tc>
          <w:tcPr>
            <w:tcW w:w="1532" w:type="dxa"/>
          </w:tcPr>
          <w:p>
            <w:pPr>
              <w:pStyle w:val="9"/>
              <w:spacing w:before="3"/>
              <w:rPr>
                <w:rFonts w:ascii="黑体"/>
                <w:sz w:val="21"/>
              </w:rPr>
            </w:pPr>
          </w:p>
          <w:p>
            <w:pPr>
              <w:pStyle w:val="9"/>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557" w:type="dxa"/>
          </w:tcPr>
          <w:p>
            <w:pPr>
              <w:pStyle w:val="9"/>
              <w:spacing w:before="3"/>
              <w:rPr>
                <w:rFonts w:ascii="黑体"/>
                <w:sz w:val="21"/>
              </w:rPr>
            </w:pPr>
          </w:p>
          <w:p>
            <w:pPr>
              <w:pStyle w:val="9"/>
              <w:jc w:val="center"/>
              <w:rPr>
                <w:sz w:val="21"/>
              </w:rPr>
            </w:pPr>
            <w:r>
              <w:rPr>
                <w:sz w:val="21"/>
              </w:rPr>
              <w:t>3</w:t>
            </w:r>
          </w:p>
        </w:tc>
        <w:tc>
          <w:tcPr>
            <w:tcW w:w="1045" w:type="dxa"/>
            <w:vAlign w:val="center"/>
          </w:tcPr>
          <w:p>
            <w:pPr>
              <w:spacing w:before="35"/>
              <w:ind w:left="0" w:leftChars="0" w:right="0" w:rightChars="0"/>
              <w:jc w:val="center"/>
              <w:rPr>
                <w:sz w:val="21"/>
              </w:rPr>
            </w:pPr>
            <w:r>
              <w:rPr>
                <w:rFonts w:hint="eastAsia"/>
                <w:sz w:val="21"/>
                <w:lang w:val="en-US" w:eastAsia="zh-CN"/>
              </w:rPr>
              <w:t>××××××</w:t>
            </w:r>
          </w:p>
        </w:tc>
        <w:tc>
          <w:tcPr>
            <w:tcW w:w="1532" w:type="dxa"/>
          </w:tcPr>
          <w:p>
            <w:pPr>
              <w:pStyle w:val="9"/>
              <w:spacing w:before="3"/>
              <w:rPr>
                <w:rFonts w:ascii="黑体"/>
                <w:sz w:val="21"/>
              </w:rPr>
            </w:pPr>
          </w:p>
          <w:p>
            <w:pPr>
              <w:pStyle w:val="9"/>
              <w:ind w:left="216" w:right="216"/>
              <w:jc w:val="center"/>
              <w:rPr>
                <w:sz w:val="21"/>
              </w:rPr>
            </w:pPr>
            <w:r>
              <w:rPr>
                <w:sz w:val="21"/>
              </w:rPr>
              <w:t>2016-08-11</w:t>
            </w:r>
          </w:p>
        </w:tc>
        <w:tc>
          <w:tcPr>
            <w:tcW w:w="1532" w:type="dxa"/>
          </w:tcPr>
          <w:p>
            <w:pPr>
              <w:pStyle w:val="9"/>
              <w:spacing w:before="3"/>
              <w:rPr>
                <w:rFonts w:ascii="黑体"/>
                <w:sz w:val="21"/>
              </w:rPr>
            </w:pPr>
          </w:p>
          <w:p>
            <w:pPr>
              <w:pStyle w:val="9"/>
              <w:ind w:left="216" w:right="216"/>
              <w:jc w:val="center"/>
              <w:rPr>
                <w:sz w:val="21"/>
              </w:rPr>
            </w:pPr>
            <w:r>
              <w:rPr>
                <w:sz w:val="21"/>
              </w:rPr>
              <w:t>2017-08-21</w:t>
            </w:r>
          </w:p>
        </w:tc>
        <w:tc>
          <w:tcPr>
            <w:tcW w:w="1532" w:type="dxa"/>
          </w:tcPr>
          <w:p>
            <w:pPr>
              <w:pStyle w:val="9"/>
              <w:spacing w:before="3"/>
              <w:rPr>
                <w:rFonts w:ascii="黑体"/>
                <w:sz w:val="21"/>
              </w:rPr>
            </w:pPr>
          </w:p>
          <w:p>
            <w:pPr>
              <w:pStyle w:val="9"/>
              <w:jc w:val="center"/>
              <w:rPr>
                <w:sz w:val="21"/>
              </w:rPr>
            </w:pPr>
            <w:r>
              <w:rPr>
                <w:sz w:val="21"/>
              </w:rPr>
              <w:t>否</w:t>
            </w:r>
          </w:p>
        </w:tc>
        <w:tc>
          <w:tcPr>
            <w:tcW w:w="2020" w:type="dxa"/>
          </w:tcPr>
          <w:p>
            <w:pPr>
              <w:pStyle w:val="9"/>
              <w:spacing w:before="3"/>
              <w:rPr>
                <w:rFonts w:ascii="黑体"/>
                <w:sz w:val="21"/>
              </w:rPr>
            </w:pPr>
          </w:p>
          <w:p>
            <w:pPr>
              <w:pStyle w:val="9"/>
              <w:jc w:val="center"/>
              <w:rPr>
                <w:sz w:val="21"/>
              </w:rPr>
            </w:pPr>
            <w:r>
              <w:rPr>
                <w:sz w:val="21"/>
              </w:rPr>
              <w:t>是</w:t>
            </w:r>
          </w:p>
        </w:tc>
        <w:tc>
          <w:tcPr>
            <w:tcW w:w="1532" w:type="dxa"/>
          </w:tcPr>
          <w:p>
            <w:pPr>
              <w:pStyle w:val="9"/>
              <w:spacing w:before="3"/>
              <w:rPr>
                <w:rFonts w:ascii="黑体"/>
                <w:sz w:val="21"/>
              </w:rPr>
            </w:pPr>
          </w:p>
          <w:p>
            <w:pPr>
              <w:pStyle w:val="9"/>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557" w:type="dxa"/>
          </w:tcPr>
          <w:p>
            <w:pPr>
              <w:pStyle w:val="9"/>
              <w:rPr>
                <w:rFonts w:ascii="黑体"/>
                <w:sz w:val="20"/>
              </w:rPr>
            </w:pPr>
          </w:p>
          <w:p>
            <w:pPr>
              <w:pStyle w:val="9"/>
              <w:spacing w:before="132"/>
              <w:jc w:val="center"/>
              <w:rPr>
                <w:sz w:val="21"/>
              </w:rPr>
            </w:pPr>
            <w:r>
              <w:rPr>
                <w:sz w:val="21"/>
              </w:rPr>
              <w:t>4</w:t>
            </w:r>
          </w:p>
        </w:tc>
        <w:tc>
          <w:tcPr>
            <w:tcW w:w="1045" w:type="dxa"/>
            <w:vAlign w:val="center"/>
          </w:tcPr>
          <w:p>
            <w:pPr>
              <w:spacing w:before="35"/>
              <w:ind w:left="0" w:leftChars="0" w:right="0" w:rightChars="0"/>
              <w:jc w:val="center"/>
              <w:rPr>
                <w:sz w:val="21"/>
              </w:rPr>
            </w:pPr>
            <w:r>
              <w:rPr>
                <w:rFonts w:hint="eastAsia"/>
                <w:sz w:val="21"/>
                <w:lang w:val="en-US" w:eastAsia="zh-CN"/>
              </w:rPr>
              <w:t>××××××</w:t>
            </w:r>
          </w:p>
        </w:tc>
        <w:tc>
          <w:tcPr>
            <w:tcW w:w="1532" w:type="dxa"/>
          </w:tcPr>
          <w:p>
            <w:pPr>
              <w:pStyle w:val="9"/>
              <w:rPr>
                <w:rFonts w:ascii="黑体"/>
                <w:sz w:val="20"/>
              </w:rPr>
            </w:pPr>
          </w:p>
          <w:p>
            <w:pPr>
              <w:pStyle w:val="9"/>
              <w:spacing w:before="132"/>
              <w:ind w:left="216" w:right="216"/>
              <w:jc w:val="center"/>
              <w:rPr>
                <w:sz w:val="21"/>
              </w:rPr>
            </w:pPr>
            <w:r>
              <w:rPr>
                <w:sz w:val="21"/>
              </w:rPr>
              <w:t>2016-08-12</w:t>
            </w:r>
          </w:p>
        </w:tc>
        <w:tc>
          <w:tcPr>
            <w:tcW w:w="1532" w:type="dxa"/>
          </w:tcPr>
          <w:p>
            <w:pPr>
              <w:pStyle w:val="9"/>
              <w:rPr>
                <w:rFonts w:ascii="黑体"/>
                <w:sz w:val="20"/>
              </w:rPr>
            </w:pPr>
          </w:p>
          <w:p>
            <w:pPr>
              <w:pStyle w:val="9"/>
              <w:spacing w:before="132"/>
              <w:ind w:left="216" w:right="216"/>
              <w:jc w:val="center"/>
              <w:rPr>
                <w:sz w:val="21"/>
              </w:rPr>
            </w:pPr>
            <w:r>
              <w:rPr>
                <w:sz w:val="21"/>
              </w:rPr>
              <w:t>2017-08-20</w:t>
            </w:r>
          </w:p>
        </w:tc>
        <w:tc>
          <w:tcPr>
            <w:tcW w:w="1532" w:type="dxa"/>
          </w:tcPr>
          <w:p>
            <w:pPr>
              <w:pStyle w:val="9"/>
              <w:rPr>
                <w:rFonts w:ascii="黑体"/>
                <w:sz w:val="20"/>
              </w:rPr>
            </w:pPr>
          </w:p>
          <w:p>
            <w:pPr>
              <w:pStyle w:val="9"/>
              <w:spacing w:before="132"/>
              <w:jc w:val="center"/>
              <w:rPr>
                <w:sz w:val="21"/>
              </w:rPr>
            </w:pPr>
            <w:r>
              <w:rPr>
                <w:sz w:val="21"/>
              </w:rPr>
              <w:t>否</w:t>
            </w:r>
          </w:p>
        </w:tc>
        <w:tc>
          <w:tcPr>
            <w:tcW w:w="2020" w:type="dxa"/>
          </w:tcPr>
          <w:p>
            <w:pPr>
              <w:pStyle w:val="9"/>
              <w:rPr>
                <w:rFonts w:ascii="黑体"/>
                <w:sz w:val="20"/>
              </w:rPr>
            </w:pPr>
          </w:p>
          <w:p>
            <w:pPr>
              <w:pStyle w:val="9"/>
              <w:spacing w:before="132"/>
              <w:jc w:val="center"/>
              <w:rPr>
                <w:sz w:val="21"/>
              </w:rPr>
            </w:pPr>
            <w:r>
              <w:rPr>
                <w:sz w:val="21"/>
              </w:rPr>
              <w:t>是</w:t>
            </w:r>
          </w:p>
        </w:tc>
        <w:tc>
          <w:tcPr>
            <w:tcW w:w="1532" w:type="dxa"/>
          </w:tcPr>
          <w:p>
            <w:pPr>
              <w:pStyle w:val="9"/>
              <w:rPr>
                <w:rFonts w:ascii="黑体"/>
                <w:sz w:val="20"/>
              </w:rPr>
            </w:pPr>
          </w:p>
          <w:p>
            <w:pPr>
              <w:pStyle w:val="9"/>
              <w:spacing w:before="132"/>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557" w:type="dxa"/>
          </w:tcPr>
          <w:p>
            <w:pPr>
              <w:pStyle w:val="9"/>
              <w:rPr>
                <w:rFonts w:ascii="黑体"/>
                <w:sz w:val="20"/>
              </w:rPr>
            </w:pPr>
          </w:p>
          <w:p>
            <w:pPr>
              <w:pStyle w:val="9"/>
              <w:spacing w:before="131"/>
              <w:jc w:val="center"/>
              <w:rPr>
                <w:sz w:val="21"/>
              </w:rPr>
            </w:pPr>
            <w:r>
              <w:rPr>
                <w:sz w:val="21"/>
              </w:rPr>
              <w:t>5</w:t>
            </w:r>
          </w:p>
        </w:tc>
        <w:tc>
          <w:tcPr>
            <w:tcW w:w="1045" w:type="dxa"/>
            <w:vAlign w:val="center"/>
          </w:tcPr>
          <w:p>
            <w:pPr>
              <w:spacing w:before="35"/>
              <w:ind w:left="0" w:leftChars="0" w:right="0" w:rightChars="0"/>
              <w:jc w:val="center"/>
              <w:rPr>
                <w:sz w:val="21"/>
              </w:rPr>
            </w:pPr>
            <w:r>
              <w:rPr>
                <w:rFonts w:hint="eastAsia"/>
                <w:sz w:val="21"/>
                <w:lang w:val="en-US" w:eastAsia="zh-CN"/>
              </w:rPr>
              <w:t>××××××</w:t>
            </w:r>
          </w:p>
        </w:tc>
        <w:tc>
          <w:tcPr>
            <w:tcW w:w="1532" w:type="dxa"/>
          </w:tcPr>
          <w:p>
            <w:pPr>
              <w:pStyle w:val="9"/>
              <w:rPr>
                <w:rFonts w:ascii="黑体"/>
                <w:sz w:val="20"/>
              </w:rPr>
            </w:pPr>
          </w:p>
          <w:p>
            <w:pPr>
              <w:pStyle w:val="9"/>
              <w:spacing w:before="131"/>
              <w:ind w:left="216" w:right="216"/>
              <w:jc w:val="center"/>
              <w:rPr>
                <w:sz w:val="21"/>
              </w:rPr>
            </w:pPr>
            <w:r>
              <w:rPr>
                <w:sz w:val="21"/>
              </w:rPr>
              <w:t>2016-08-15</w:t>
            </w:r>
          </w:p>
        </w:tc>
        <w:tc>
          <w:tcPr>
            <w:tcW w:w="1532" w:type="dxa"/>
          </w:tcPr>
          <w:p>
            <w:pPr>
              <w:pStyle w:val="9"/>
              <w:rPr>
                <w:rFonts w:ascii="黑体"/>
                <w:sz w:val="20"/>
              </w:rPr>
            </w:pPr>
          </w:p>
          <w:p>
            <w:pPr>
              <w:pStyle w:val="9"/>
              <w:spacing w:before="131"/>
              <w:ind w:left="216" w:right="216"/>
              <w:jc w:val="center"/>
              <w:rPr>
                <w:sz w:val="21"/>
              </w:rPr>
            </w:pPr>
            <w:r>
              <w:rPr>
                <w:sz w:val="21"/>
              </w:rPr>
              <w:t>2017-08-17</w:t>
            </w:r>
          </w:p>
        </w:tc>
        <w:tc>
          <w:tcPr>
            <w:tcW w:w="1532" w:type="dxa"/>
          </w:tcPr>
          <w:p>
            <w:pPr>
              <w:pStyle w:val="9"/>
              <w:rPr>
                <w:rFonts w:ascii="黑体"/>
                <w:sz w:val="20"/>
              </w:rPr>
            </w:pPr>
          </w:p>
          <w:p>
            <w:pPr>
              <w:pStyle w:val="9"/>
              <w:spacing w:before="131"/>
              <w:jc w:val="center"/>
              <w:rPr>
                <w:sz w:val="21"/>
              </w:rPr>
            </w:pPr>
            <w:r>
              <w:rPr>
                <w:sz w:val="21"/>
              </w:rPr>
              <w:t>否</w:t>
            </w:r>
          </w:p>
        </w:tc>
        <w:tc>
          <w:tcPr>
            <w:tcW w:w="2020" w:type="dxa"/>
          </w:tcPr>
          <w:p>
            <w:pPr>
              <w:pStyle w:val="9"/>
              <w:rPr>
                <w:rFonts w:ascii="黑体"/>
                <w:sz w:val="20"/>
              </w:rPr>
            </w:pPr>
          </w:p>
          <w:p>
            <w:pPr>
              <w:pStyle w:val="9"/>
              <w:spacing w:before="131"/>
              <w:jc w:val="center"/>
              <w:rPr>
                <w:sz w:val="21"/>
              </w:rPr>
            </w:pPr>
            <w:r>
              <w:rPr>
                <w:sz w:val="21"/>
              </w:rPr>
              <w:t>是</w:t>
            </w:r>
          </w:p>
        </w:tc>
        <w:tc>
          <w:tcPr>
            <w:tcW w:w="1532" w:type="dxa"/>
          </w:tcPr>
          <w:p>
            <w:pPr>
              <w:pStyle w:val="9"/>
              <w:rPr>
                <w:rFonts w:ascii="黑体"/>
                <w:sz w:val="20"/>
              </w:rPr>
            </w:pPr>
          </w:p>
          <w:p>
            <w:pPr>
              <w:pStyle w:val="9"/>
              <w:spacing w:before="131"/>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57" w:type="dxa"/>
          </w:tcPr>
          <w:p>
            <w:pPr>
              <w:pStyle w:val="9"/>
              <w:spacing w:before="162"/>
              <w:jc w:val="center"/>
              <w:rPr>
                <w:sz w:val="21"/>
              </w:rPr>
            </w:pPr>
            <w:r>
              <w:rPr>
                <w:sz w:val="21"/>
              </w:rPr>
              <w:t>6</w:t>
            </w:r>
          </w:p>
        </w:tc>
        <w:tc>
          <w:tcPr>
            <w:tcW w:w="1045" w:type="dxa"/>
            <w:vAlign w:val="center"/>
          </w:tcPr>
          <w:p>
            <w:pPr>
              <w:spacing w:before="35"/>
              <w:ind w:left="0" w:leftChars="0" w:right="0" w:rightChars="0"/>
              <w:jc w:val="center"/>
              <w:rPr>
                <w:sz w:val="21"/>
              </w:rPr>
            </w:pPr>
            <w:r>
              <w:rPr>
                <w:rFonts w:hint="eastAsia"/>
                <w:sz w:val="21"/>
                <w:lang w:val="en-US" w:eastAsia="zh-CN"/>
              </w:rPr>
              <w:t>××××××</w:t>
            </w:r>
          </w:p>
        </w:tc>
        <w:tc>
          <w:tcPr>
            <w:tcW w:w="1532" w:type="dxa"/>
          </w:tcPr>
          <w:p>
            <w:pPr>
              <w:pStyle w:val="9"/>
              <w:spacing w:before="162"/>
              <w:ind w:left="216" w:right="216"/>
              <w:jc w:val="center"/>
              <w:rPr>
                <w:sz w:val="21"/>
              </w:rPr>
            </w:pPr>
            <w:r>
              <w:rPr>
                <w:sz w:val="21"/>
              </w:rPr>
              <w:t>2016-08-13</w:t>
            </w:r>
          </w:p>
        </w:tc>
        <w:tc>
          <w:tcPr>
            <w:tcW w:w="1532" w:type="dxa"/>
          </w:tcPr>
          <w:p>
            <w:pPr>
              <w:pStyle w:val="9"/>
              <w:spacing w:before="162"/>
              <w:ind w:left="216" w:right="216"/>
              <w:jc w:val="center"/>
              <w:rPr>
                <w:sz w:val="21"/>
              </w:rPr>
            </w:pPr>
            <w:r>
              <w:rPr>
                <w:sz w:val="21"/>
              </w:rPr>
              <w:t>2017-08-16</w:t>
            </w:r>
          </w:p>
        </w:tc>
        <w:tc>
          <w:tcPr>
            <w:tcW w:w="1532" w:type="dxa"/>
          </w:tcPr>
          <w:p>
            <w:pPr>
              <w:pStyle w:val="9"/>
              <w:spacing w:before="162"/>
              <w:jc w:val="center"/>
              <w:rPr>
                <w:sz w:val="21"/>
              </w:rPr>
            </w:pPr>
            <w:r>
              <w:rPr>
                <w:sz w:val="21"/>
              </w:rPr>
              <w:t>否</w:t>
            </w:r>
          </w:p>
        </w:tc>
        <w:tc>
          <w:tcPr>
            <w:tcW w:w="2020" w:type="dxa"/>
          </w:tcPr>
          <w:p>
            <w:pPr>
              <w:pStyle w:val="9"/>
              <w:spacing w:before="162"/>
              <w:jc w:val="center"/>
              <w:rPr>
                <w:sz w:val="21"/>
              </w:rPr>
            </w:pPr>
            <w:r>
              <w:rPr>
                <w:sz w:val="21"/>
              </w:rPr>
              <w:t>是</w:t>
            </w:r>
          </w:p>
        </w:tc>
        <w:tc>
          <w:tcPr>
            <w:tcW w:w="1532" w:type="dxa"/>
          </w:tcPr>
          <w:p>
            <w:pPr>
              <w:pStyle w:val="9"/>
              <w:spacing w:before="162"/>
              <w:jc w:val="center"/>
              <w:rPr>
                <w:sz w:val="21"/>
              </w:rPr>
            </w:pPr>
            <w:r>
              <w:rPr>
                <w:sz w:val="21"/>
              </w:rPr>
              <w:t>是</w:t>
            </w:r>
          </w:p>
        </w:tc>
      </w:tr>
    </w:tbl>
    <w:p>
      <w:pPr>
        <w:pStyle w:val="3"/>
        <w:spacing w:before="0" w:line="201" w:lineRule="auto"/>
        <w:ind w:right="2155"/>
        <w:rPr>
          <w:rFonts w:hint="eastAsia" w:ascii="宋体" w:eastAsia="宋体"/>
        </w:rPr>
      </w:pPr>
    </w:p>
    <w:p>
      <w:pPr>
        <w:pStyle w:val="3"/>
        <w:spacing w:before="0" w:line="201" w:lineRule="auto"/>
        <w:ind w:right="2155"/>
        <w:rPr>
          <w:rFonts w:hint="eastAsia" w:ascii="宋体" w:eastAsia="宋体"/>
        </w:rPr>
      </w:pPr>
      <w:r>
        <w:pict>
          <v:shape id="_x0000_s1065" o:spid="_x0000_s1065" o:spt="136" type="#_x0000_t136" style="position:absolute;left:0pt;margin-left:102.35pt;margin-top:-63.55pt;height:60.05pt;width:360.05pt;mso-position-horizontal-relative:page;rotation:20643840f;z-index:-251654144;mso-width-relative:page;mso-height-relative:page;" fillcolor="#BFBFBF" filled="t" stroked="f" coordsize="21600,21600">
            <v:path/>
            <v:fill on="t" focussize="0,0"/>
            <v:stroke on="f"/>
            <v:imagedata o:title=""/>
            <o:lock v:ext="edit"/>
            <v:textpath on="t" fitshape="t" fitpath="t" trim="t" xscale="f" string="708205597151" style="font-family:&amp;quot;font-size:60pt;v-text-align:center;"/>
          </v:shape>
        </w:pict>
      </w:r>
      <w:r>
        <w:rPr>
          <w:rFonts w:hint="eastAsia" w:ascii="宋体" w:eastAsia="宋体"/>
        </w:rPr>
        <w:t>备注：根据《江西省科技企业孵化器（高新技术创业服务中心）认定和管理办法》第十一条，省级创业服务中心的毕业企业应当具备以上条件中至少两条。</w:t>
      </w:r>
    </w:p>
    <w:p>
      <w:pPr>
        <w:spacing w:after="0" w:line="201" w:lineRule="auto"/>
        <w:rPr>
          <w:rFonts w:hint="eastAsia" w:ascii="宋体" w:eastAsia="宋体"/>
        </w:rPr>
        <w:sectPr>
          <w:headerReference r:id="rId13" w:type="default"/>
          <w:footerReference r:id="rId14" w:type="default"/>
          <w:pgSz w:w="11910" w:h="16840"/>
          <w:pgMar w:top="620" w:right="0" w:bottom="760" w:left="960" w:header="433" w:footer="572" w:gutter="0"/>
          <w:pgNumType w:start="11"/>
          <w:cols w:space="720" w:num="1"/>
        </w:sectPr>
      </w:pPr>
    </w:p>
    <w:p>
      <w:pPr>
        <w:pStyle w:val="4"/>
        <w:spacing w:before="1"/>
        <w:rPr>
          <w:sz w:val="20"/>
        </w:rPr>
      </w:pPr>
    </w:p>
    <w:p>
      <w:pPr>
        <w:spacing w:before="26"/>
        <w:ind w:left="135" w:right="0" w:firstLine="0"/>
        <w:jc w:val="both"/>
        <w:rPr>
          <w:rFonts w:hint="eastAsia" w:ascii="黑体" w:eastAsia="黑体"/>
          <w:sz w:val="24"/>
        </w:rPr>
      </w:pPr>
      <w:r>
        <w:rPr>
          <w:rFonts w:hint="eastAsia" w:ascii="黑体" w:eastAsia="黑体"/>
          <w:sz w:val="24"/>
        </w:rPr>
        <w:t>4、企业孵化的成功案例</w:t>
      </w:r>
    </w:p>
    <w:p>
      <w:pPr>
        <w:pStyle w:val="4"/>
        <w:spacing w:before="5"/>
        <w:rPr>
          <w:rFonts w:ascii="黑体"/>
          <w:sz w:val="27"/>
        </w:rPr>
      </w:pPr>
      <w:r>
        <mc:AlternateContent>
          <mc:Choice Requires="wpg">
            <w:drawing>
              <wp:anchor distT="0" distB="0" distL="114300" distR="114300" simplePos="0" relativeHeight="251662336" behindDoc="1" locked="0" layoutInCell="1" allowOverlap="1">
                <wp:simplePos x="0" y="0"/>
                <wp:positionH relativeFrom="page">
                  <wp:posOffset>679450</wp:posOffset>
                </wp:positionH>
                <wp:positionV relativeFrom="paragraph">
                  <wp:posOffset>177165</wp:posOffset>
                </wp:positionV>
                <wp:extent cx="6201410" cy="4822825"/>
                <wp:effectExtent l="0" t="0" r="9525" b="15875"/>
                <wp:wrapNone/>
                <wp:docPr id="35" name="组合 42"/>
                <wp:cNvGraphicFramePr/>
                <a:graphic xmlns:a="http://schemas.openxmlformats.org/drawingml/2006/main">
                  <a:graphicData uri="http://schemas.microsoft.com/office/word/2010/wordprocessingGroup">
                    <wpg:wgp>
                      <wpg:cNvGrpSpPr/>
                      <wpg:grpSpPr>
                        <a:xfrm>
                          <a:off x="0" y="0"/>
                          <a:ext cx="6201410" cy="4822825"/>
                          <a:chOff x="1070" y="-91"/>
                          <a:chExt cx="9766" cy="7595"/>
                        </a:xfrm>
                      </wpg:grpSpPr>
                      <wps:wsp>
                        <wps:cNvPr id="30" name="矩形 43"/>
                        <wps:cNvSpPr/>
                        <wps:spPr>
                          <a:xfrm>
                            <a:off x="1077" y="-84"/>
                            <a:ext cx="9750" cy="7580"/>
                          </a:xfrm>
                          <a:prstGeom prst="rect">
                            <a:avLst/>
                          </a:prstGeom>
                          <a:solidFill>
                            <a:srgbClr val="F9F9F9"/>
                          </a:solidFill>
                          <a:ln>
                            <a:noFill/>
                          </a:ln>
                        </wps:spPr>
                        <wps:bodyPr upright="1"/>
                      </wps:wsp>
                      <wps:wsp>
                        <wps:cNvPr id="31" name="直线 44"/>
                        <wps:cNvCnPr/>
                        <wps:spPr>
                          <a:xfrm>
                            <a:off x="1074" y="-84"/>
                            <a:ext cx="9758" cy="0"/>
                          </a:xfrm>
                          <a:prstGeom prst="line">
                            <a:avLst/>
                          </a:prstGeom>
                          <a:ln w="4699" cap="flat" cmpd="sng">
                            <a:solidFill>
                              <a:srgbClr val="000000"/>
                            </a:solidFill>
                            <a:prstDash val="solid"/>
                            <a:headEnd type="none" w="med" len="med"/>
                            <a:tailEnd type="none" w="med" len="med"/>
                          </a:ln>
                        </wps:spPr>
                        <wps:bodyPr upright="1"/>
                      </wps:wsp>
                      <wps:wsp>
                        <wps:cNvPr id="32" name="直线 45"/>
                        <wps:cNvCnPr/>
                        <wps:spPr>
                          <a:xfrm>
                            <a:off x="10828" y="-87"/>
                            <a:ext cx="0" cy="7587"/>
                          </a:xfrm>
                          <a:prstGeom prst="line">
                            <a:avLst/>
                          </a:prstGeom>
                          <a:ln w="4826" cap="flat" cmpd="sng">
                            <a:solidFill>
                              <a:srgbClr val="000000"/>
                            </a:solidFill>
                            <a:prstDash val="solid"/>
                            <a:headEnd type="none" w="med" len="med"/>
                            <a:tailEnd type="none" w="med" len="med"/>
                          </a:ln>
                        </wps:spPr>
                        <wps:bodyPr upright="1"/>
                      </wps:wsp>
                      <wps:wsp>
                        <wps:cNvPr id="33" name="直线 46"/>
                        <wps:cNvCnPr/>
                        <wps:spPr>
                          <a:xfrm>
                            <a:off x="1074" y="7496"/>
                            <a:ext cx="9758" cy="0"/>
                          </a:xfrm>
                          <a:prstGeom prst="line">
                            <a:avLst/>
                          </a:prstGeom>
                          <a:ln w="4826" cap="flat" cmpd="sng">
                            <a:solidFill>
                              <a:srgbClr val="000000"/>
                            </a:solidFill>
                            <a:prstDash val="solid"/>
                            <a:headEnd type="none" w="med" len="med"/>
                            <a:tailEnd type="none" w="med" len="med"/>
                          </a:ln>
                        </wps:spPr>
                        <wps:bodyPr upright="1"/>
                      </wps:wsp>
                      <wps:wsp>
                        <wps:cNvPr id="34" name="直线 47"/>
                        <wps:cNvCnPr/>
                        <wps:spPr>
                          <a:xfrm>
                            <a:off x="1078" y="-87"/>
                            <a:ext cx="0" cy="7587"/>
                          </a:xfrm>
                          <a:prstGeom prst="line">
                            <a:avLst/>
                          </a:prstGeom>
                          <a:ln w="4826" cap="flat" cmpd="sng">
                            <a:solidFill>
                              <a:srgbClr val="000000"/>
                            </a:solidFill>
                            <a:prstDash val="solid"/>
                            <a:headEnd type="none" w="med" len="med"/>
                            <a:tailEnd type="none" w="med" len="med"/>
                          </a:ln>
                        </wps:spPr>
                        <wps:bodyPr upright="1"/>
                      </wps:wsp>
                    </wpg:wgp>
                  </a:graphicData>
                </a:graphic>
              </wp:anchor>
            </w:drawing>
          </mc:Choice>
          <mc:Fallback>
            <w:pict>
              <v:group id="组合 42" o:spid="_x0000_s1026" o:spt="203" style="position:absolute;left:0pt;margin-left:53.5pt;margin-top:13.95pt;height:379.75pt;width:488.3pt;mso-position-horizontal-relative:page;z-index:-251654144;mso-width-relative:page;mso-height-relative:page;" coordorigin="1070,-91" coordsize="9766,7595" o:gfxdata="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&#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BTfAhz2wAAAAsBAAAPAAAAAAAAAAEAIAAAACIAAABk&#10;cnMvZG93bnJldi54bWxQSwECFAAUAAAACACHTuJAu3LUbiADAACZDAAADgAAAAAAAAABACAAAAAq&#10;AQAAZHJzL2Uyb0RvYy54bWxQSwUGAAAAAAYABgBZAQAAvAYAAAAA&#10;">
                <o:lock v:ext="edit" aspectratio="f"/>
                <v:rect id="矩形 43" o:spid="_x0000_s1026" o:spt="1" style="position:absolute;left:1077;top:-84;height:7580;width:9750;" fillcolor="#F9F9F9" filled="t" stroked="f" coordsize="21600,21600" o:gfxdata="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SzlXugAAANsA&#10;AAAPAAAAAAAAAAEAIAAAACIAAABkcnMvZG93bnJldi54bWxQSwECFAAUAAAACACHTuJAMy8FnjsA&#10;AAA5AAAAEAAAAAAAAAABACAAAAAJAQAAZHJzL3NoYXBleG1sLnhtbFBLBQYAAAAABgAGAFsBAACz&#10;AwAAAAA=&#10;">
                  <v:fill on="t" focussize="0,0"/>
                  <v:stroke on="f"/>
                  <v:imagedata o:title=""/>
                  <o:lock v:ext="edit" aspectratio="f"/>
                </v:rect>
                <v:line id="直线 44" o:spid="_x0000_s1026" o:spt="20" style="position:absolute;left:1074;top:-84;height:0;width:9758;" filled="f" stroked="t" coordsize="21600,21600" o:gfxdata="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eR8QL4A&#10;AADbAAAADwAAAAAAAAABACAAAAAiAAAAZHJzL2Rvd25yZXYueG1sUEsBAhQAFAAAAAgAh07iQDMv&#10;BZ47AAAAOQAAABAAAAAAAAAAAQAgAAAADQEAAGRycy9zaGFwZXhtbC54bWxQSwUGAAAAAAYABgBb&#10;AQAAtwMAAAAA&#10;">
                  <v:fill on="f" focussize="0,0"/>
                  <v:stroke weight="0.37pt" color="#000000" joinstyle="round"/>
                  <v:imagedata o:title=""/>
                  <o:lock v:ext="edit" aspectratio="f"/>
                </v:line>
                <v:line id="直线 45" o:spid="_x0000_s1026" o:spt="20" style="position:absolute;left:10828;top:-87;height:7587;width:0;" filled="f" stroked="t" coordsize="21600,21600" o:gfxdata="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5gv6m8AAAA&#10;2wAAAA8AAAAAAAAAAQAgAAAAIgAAAGRycy9kb3ducmV2LnhtbFBLAQIUABQAAAAIAIdO4kAzLwWe&#10;OwAAADkAAAAQAAAAAAAAAAEAIAAAAAsBAABkcnMvc2hhcGV4bWwueG1sUEsFBgAAAAAGAAYAWwEA&#10;ALUDAAAAAA==&#10;">
                  <v:fill on="f" focussize="0,0"/>
                  <v:stroke weight="0.38pt" color="#000000" joinstyle="round"/>
                  <v:imagedata o:title=""/>
                  <o:lock v:ext="edit" aspectratio="f"/>
                </v:line>
                <v:line id="直线 46" o:spid="_x0000_s1026" o:spt="20" style="position:absolute;left:1074;top:7496;height:0;width:9758;" filled="f" stroked="t" coordsize="21600,21600" o:gfxdata="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sGjK8AAAA&#10;2wAAAA8AAAAAAAAAAQAgAAAAIgAAAGRycy9kb3ducmV2LnhtbFBLAQIUABQAAAAIAIdO4kAzLwWe&#10;OwAAADkAAAAQAAAAAAAAAAEAIAAAAAsBAABkcnMvc2hhcGV4bWwueG1sUEsFBgAAAAAGAAYAWwEA&#10;ALUDAAAAAA==&#10;">
                  <v:fill on="f" focussize="0,0"/>
                  <v:stroke weight="0.38pt" color="#000000" joinstyle="round"/>
                  <v:imagedata o:title=""/>
                  <o:lock v:ext="edit" aspectratio="f"/>
                </v:line>
                <v:line id="直线 47" o:spid="_x0000_s1026" o:spt="20" style="position:absolute;left:1078;top:-87;height:7587;width:0;" filled="f" stroked="t" coordsize="21600,21600" o:gfxdata="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Fgka8AAAA&#10;2wAAAA8AAAAAAAAAAQAgAAAAIgAAAGRycy9kb3ducmV2LnhtbFBLAQIUABQAAAAIAIdO4kAzLwWe&#10;OwAAADkAAAAQAAAAAAAAAAEAIAAAAAsBAABkcnMvc2hhcGV4bWwueG1sUEsFBgAAAAAGAAYAWwEA&#10;ALUDAAAAAA==&#10;">
                  <v:fill on="f" focussize="0,0"/>
                  <v:stroke weight="0.38pt" color="#000000" joinstyle="round"/>
                  <v:imagedata o:title=""/>
                  <o:lock v:ext="edit" aspectratio="f"/>
                </v:line>
              </v:group>
            </w:pict>
          </mc:Fallback>
        </mc:AlternateContent>
      </w:r>
    </w:p>
    <w:p>
      <w:pPr>
        <w:pStyle w:val="4"/>
        <w:spacing w:line="201" w:lineRule="auto"/>
        <w:ind w:left="166" w:right="1209" w:firstLine="525"/>
      </w:pPr>
      <w:r>
        <w:rPr>
          <w:rFonts w:hint="eastAsia"/>
          <w:lang w:val="en-US" w:eastAsia="zh-CN"/>
        </w:rPr>
        <w:t>××××××</w:t>
      </w:r>
      <w:r>
        <w:t>公司入驻我双创中心后我双创中心根据其市场的竞争性强的特点，我们积极地为其服务，在信息交流上，项目推介上，政策落实上做了大量的工作，使其很快有了自己的两大板块的研发团队O2O网上APP商城与智慧城市社区网格化。O2O网上APP商城2017年6月完成主体研发并试运营。开发规模：15人开发团队。高级工程师4人、中级工程师7人、初级工程师4人。主要内容及目标：构建本地吃、喝、玩、乐于一体的智能购物商城，结合本地商业的优势，实现线上线下一体化，实现区域化实体经济与网络经济的生态圈。智慧城市社区网格化开发规模：18人开发团队。高级工程师5人、中级工程师6人、初级工程师3人、地图引擎研发工程师4人。主要内容及目标：网格化社会管理创新服务平台的建设将传统社会管理模式由被动模式变为主动服务模式。</w:t>
      </w:r>
    </w:p>
    <w:p>
      <w:pPr>
        <w:pStyle w:val="4"/>
        <w:spacing w:line="201" w:lineRule="auto"/>
        <w:ind w:left="166" w:right="1209" w:firstLine="315"/>
      </w:pPr>
      <w:r>
        <w:rPr>
          <w:rFonts w:hint="eastAsia"/>
          <w:lang w:val="en-US" w:eastAsia="zh-CN"/>
        </w:rPr>
        <w:t>××××××</w:t>
      </w:r>
      <w:r>
        <w:t>公司是江西省首家市场化运营的教育资源服务平台公司，也是上饶市首家致力于打造校园安全一卡通平台的公司，从公司入驻之后就与我中心建立了良好的关系，在其需要引进人才的时候，我们积极与人事代理部门联系相关人才，该公司先后投资筹建了“霖霖地助学100网络学习平台”，分别在上饶县二中、七中、二小、五小等学校投资建设了10个直录播教室，完成优课录播1500余节</w:t>
      </w:r>
    </w:p>
    <w:p>
      <w:pPr>
        <w:pStyle w:val="4"/>
        <w:spacing w:before="1" w:line="201" w:lineRule="auto"/>
        <w:ind w:left="166" w:right="1327"/>
        <w:jc w:val="both"/>
      </w:pPr>
      <w:r>
        <w:t>，送教下乡400余节。15000余名中小学生在平台进行了体验学习，得到了社会的广泛好评。企业业务呈现出高速发展的态势，目前该公司已成为上饶教育科技公司的领头羊。</w:t>
      </w:r>
    </w:p>
    <w:p>
      <w:pPr>
        <w:pStyle w:val="4"/>
        <w:spacing w:line="201" w:lineRule="auto"/>
        <w:ind w:left="166" w:right="1314" w:firstLine="420"/>
      </w:pPr>
      <w:r>
        <w:rPr>
          <w:rFonts w:hint="eastAsia"/>
          <w:sz w:val="21"/>
          <w:lang w:val="en-US" w:eastAsia="zh-CN"/>
        </w:rPr>
        <w:t>××××××</w:t>
      </w:r>
      <w:r>
        <w:t>公司是一家从事软件开发的公司。其主要的业务包括信息科技、电子科技、计算机专业领域内的技术开发、技术服务、技术转让、技术咨询，网络工程，通信工程，计算机软硬件</w:t>
      </w:r>
    </w:p>
    <w:p>
      <w:pPr>
        <w:pStyle w:val="4"/>
        <w:spacing w:line="201" w:lineRule="auto"/>
        <w:ind w:left="166" w:right="1327"/>
        <w:jc w:val="both"/>
      </w:pPr>
      <w:r>
        <w:pict>
          <v:shape id="_x0000_s1072" o:spid="_x0000_s1072" o:spt="136" type="#_x0000_t136" style="position:absolute;left:0pt;margin-left:102.35pt;margin-top:111.05pt;height:60.05pt;width:360.05pt;mso-position-horizontal-relative:page;rotation:20643840f;z-index:251661312;mso-width-relative:page;mso-height-relative:page;" fillcolor="#BFBFBF" filled="t" stroked="f" coordsize="21600,21600">
            <v:path/>
            <v:fill on="t" focussize="0,0"/>
            <v:stroke on="f"/>
            <v:imagedata o:title=""/>
            <o:lock v:ext="edit"/>
            <v:textpath on="t" fitshape="t" fitpath="t" trim="t" xscale="f" string="708205597151" style="font-family:&amp;quot;font-size:60pt;v-text-align:center;"/>
          </v:shape>
        </w:pict>
      </w:r>
      <w:r>
        <w:t>、通信设备的销售等等。在其公司在入驻双创中心后，双创中心相关人员亲自指导其开展系统化软件开发培训，很快有了自己系统化的软件开发工作流程，并组建了专门的研发团队，启动了“软件工厂”项目，“软件工厂”以软件外包业务为主，特别是流程类软件：企业管理信息系统、电子政务系统、教育系统、医疗系统等。在我</w:t>
      </w:r>
      <w:r>
        <w:rPr>
          <w:rFonts w:hint="eastAsia"/>
          <w:sz w:val="21"/>
          <w:lang w:val="en-US" w:eastAsia="zh-CN"/>
        </w:rPr>
        <w:t>××</w:t>
      </w:r>
      <w:r>
        <w:t>中心的指导下有了自己的业务规划：一阶段业务规划以流程类软件外包为主，承接上饶本地业务，以战养战，同时培育本土化人才。二阶段业务规划培育团队之后，立足成本和质量优势，向外拓展，承接企业类和政府项目，承接北上广深软件公司外包业务。三阶段业务规划形成规模性的软件业务外包平台，打通线上和线下需求，进行数据集聚，培育为企业画像能力，形成软件外包大数据中心。公司在营业规模上有了大幅提升，该公司成功成为了双创中心的第一批优秀入驻企业。</w:t>
      </w:r>
    </w:p>
    <w:p>
      <w:pPr>
        <w:spacing w:after="0" w:line="201" w:lineRule="auto"/>
        <w:jc w:val="both"/>
        <w:sectPr>
          <w:pgSz w:w="11910" w:h="16840"/>
          <w:pgMar w:top="620" w:right="0" w:bottom="760" w:left="960" w:header="433" w:footer="572" w:gutter="0"/>
          <w:cols w:space="720" w:num="1"/>
        </w:sectPr>
      </w:pPr>
    </w:p>
    <w:p>
      <w:pPr>
        <w:pStyle w:val="4"/>
        <w:spacing w:before="12"/>
        <w:rPr>
          <w:sz w:val="22"/>
        </w:rPr>
      </w:pPr>
      <w:r>
        <w:pict>
          <v:shape id="_x0000_s1073" o:spid="_x0000_s1073" o:spt="136" type="#_x0000_t136" style="position:absolute;left:0pt;margin-left:102.35pt;margin-top:375.65pt;height:60.05pt;width:360.05pt;mso-position-horizontal-relative:page;mso-position-vertical-relative:page;rotation:20643840f;z-index:-251654144;mso-width-relative:page;mso-height-relative:page;" fillcolor="#BFBFBF" filled="t" stroked="f" coordsize="21600,21600">
            <v:path/>
            <v:fill on="t" focussize="0,0"/>
            <v:stroke on="f"/>
            <v:imagedata o:title=""/>
            <o:lock v:ext="edit"/>
            <v:textpath on="t" fitshape="t" fitpath="t" trim="t" xscale="f" string="708205597151" style="font-family:&amp;quot;font-size:60pt;v-text-align:center;"/>
          </v:shape>
        </w:pict>
      </w:r>
    </w:p>
    <w:p>
      <w:pPr>
        <w:pStyle w:val="2"/>
      </w:pPr>
      <w:r>
        <w:rPr>
          <w:w w:val="95"/>
        </w:rPr>
        <w:t>六、附件材料清单</w:t>
      </w:r>
    </w:p>
    <w:p>
      <w:pPr>
        <w:pStyle w:val="4"/>
        <w:spacing w:before="8"/>
        <w:rPr>
          <w:rFonts w:ascii="黑体"/>
          <w:sz w:val="7"/>
        </w:rPr>
      </w:pPr>
    </w:p>
    <w:tbl>
      <w:tblPr>
        <w:tblStyle w:val="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5"/>
        <w:gridCol w:w="7313"/>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75" w:type="dxa"/>
            <w:shd w:val="clear" w:color="auto" w:fill="F9F9F9"/>
          </w:tcPr>
          <w:p>
            <w:pPr>
              <w:pStyle w:val="9"/>
              <w:spacing w:before="34"/>
              <w:ind w:left="272"/>
              <w:rPr>
                <w:sz w:val="21"/>
              </w:rPr>
            </w:pPr>
            <w:r>
              <w:rPr>
                <w:sz w:val="21"/>
              </w:rPr>
              <w:t>序号</w:t>
            </w:r>
          </w:p>
        </w:tc>
        <w:tc>
          <w:tcPr>
            <w:tcW w:w="7313" w:type="dxa"/>
            <w:shd w:val="clear" w:color="auto" w:fill="F9F9F9"/>
          </w:tcPr>
          <w:p>
            <w:pPr>
              <w:pStyle w:val="9"/>
              <w:spacing w:before="34"/>
              <w:ind w:left="3210" w:right="3211"/>
              <w:jc w:val="center"/>
              <w:rPr>
                <w:sz w:val="21"/>
              </w:rPr>
            </w:pPr>
            <w:r>
              <w:rPr>
                <w:sz w:val="21"/>
              </w:rPr>
              <w:t>附件名称</w:t>
            </w:r>
          </w:p>
        </w:tc>
        <w:tc>
          <w:tcPr>
            <w:tcW w:w="1463" w:type="dxa"/>
            <w:shd w:val="clear" w:color="auto" w:fill="F9F9F9"/>
          </w:tcPr>
          <w:p>
            <w:pPr>
              <w:pStyle w:val="9"/>
              <w:spacing w:before="34"/>
              <w:ind w:left="76" w:right="76"/>
              <w:jc w:val="center"/>
              <w:rPr>
                <w:sz w:val="21"/>
              </w:rPr>
            </w:pPr>
            <w:r>
              <w:rPr>
                <w:sz w:val="21"/>
              </w:rPr>
              <w:t>是否必备材料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75" w:type="dxa"/>
          </w:tcPr>
          <w:p>
            <w:pPr>
              <w:pStyle w:val="9"/>
              <w:numPr>
                <w:ilvl w:val="0"/>
                <w:numId w:val="1"/>
              </w:numPr>
              <w:tabs>
                <w:tab w:val="left" w:pos="588"/>
              </w:tabs>
              <w:spacing w:before="34" w:after="0" w:line="240" w:lineRule="auto"/>
              <w:ind w:left="587" w:right="0" w:hanging="315"/>
              <w:jc w:val="left"/>
              <w:rPr>
                <w:sz w:val="21"/>
              </w:rPr>
            </w:pPr>
            <w:r>
              <w:rPr>
                <w:sz w:val="21"/>
              </w:rPr>
              <w:t>1</w:t>
            </w:r>
          </w:p>
        </w:tc>
        <w:tc>
          <w:tcPr>
            <w:tcW w:w="7313" w:type="dxa"/>
          </w:tcPr>
          <w:p>
            <w:pPr>
              <w:pStyle w:val="9"/>
              <w:spacing w:before="34"/>
              <w:ind w:left="43"/>
              <w:rPr>
                <w:sz w:val="21"/>
              </w:rPr>
            </w:pPr>
            <w:r>
              <w:rPr>
                <w:sz w:val="21"/>
              </w:rPr>
              <w:t>当地设区市科技局或高新区管委会出具的孵化器备案证明</w:t>
            </w:r>
          </w:p>
        </w:tc>
        <w:tc>
          <w:tcPr>
            <w:tcW w:w="1463" w:type="dxa"/>
          </w:tcPr>
          <w:p>
            <w:pPr>
              <w:pStyle w:val="9"/>
              <w:spacing w:before="34"/>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75" w:type="dxa"/>
          </w:tcPr>
          <w:p>
            <w:pPr>
              <w:pStyle w:val="9"/>
              <w:numPr>
                <w:ilvl w:val="0"/>
                <w:numId w:val="2"/>
              </w:numPr>
              <w:tabs>
                <w:tab w:val="left" w:pos="588"/>
              </w:tabs>
              <w:spacing w:before="34" w:after="0" w:line="240" w:lineRule="auto"/>
              <w:ind w:left="587" w:right="0" w:hanging="315"/>
              <w:jc w:val="left"/>
              <w:rPr>
                <w:sz w:val="21"/>
              </w:rPr>
            </w:pPr>
            <w:r>
              <w:rPr>
                <w:sz w:val="21"/>
              </w:rPr>
              <w:t>2</w:t>
            </w:r>
          </w:p>
        </w:tc>
        <w:tc>
          <w:tcPr>
            <w:tcW w:w="7313" w:type="dxa"/>
          </w:tcPr>
          <w:p>
            <w:pPr>
              <w:pStyle w:val="9"/>
              <w:spacing w:before="34"/>
              <w:ind w:left="43"/>
              <w:rPr>
                <w:sz w:val="21"/>
              </w:rPr>
            </w:pPr>
            <w:r>
              <w:rPr>
                <w:sz w:val="21"/>
              </w:rPr>
              <w:t>有关编制机构批准设立孵化器的批复</w:t>
            </w:r>
          </w:p>
        </w:tc>
        <w:tc>
          <w:tcPr>
            <w:tcW w:w="1463" w:type="dxa"/>
          </w:tcPr>
          <w:p>
            <w:pPr>
              <w:pStyle w:val="9"/>
              <w:spacing w:before="34"/>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75" w:type="dxa"/>
          </w:tcPr>
          <w:p>
            <w:pPr>
              <w:pStyle w:val="9"/>
              <w:numPr>
                <w:ilvl w:val="0"/>
                <w:numId w:val="3"/>
              </w:numPr>
              <w:tabs>
                <w:tab w:val="left" w:pos="588"/>
              </w:tabs>
              <w:spacing w:before="35" w:after="0" w:line="240" w:lineRule="auto"/>
              <w:ind w:left="587" w:right="0" w:hanging="315"/>
              <w:jc w:val="left"/>
              <w:rPr>
                <w:sz w:val="21"/>
              </w:rPr>
            </w:pPr>
            <w:r>
              <w:rPr>
                <w:sz w:val="21"/>
              </w:rPr>
              <w:t>3</w:t>
            </w:r>
          </w:p>
        </w:tc>
        <w:tc>
          <w:tcPr>
            <w:tcW w:w="7313" w:type="dxa"/>
          </w:tcPr>
          <w:p>
            <w:pPr>
              <w:pStyle w:val="9"/>
              <w:spacing w:before="35"/>
              <w:ind w:left="43"/>
              <w:rPr>
                <w:sz w:val="21"/>
              </w:rPr>
            </w:pPr>
            <w:r>
              <w:rPr>
                <w:sz w:val="21"/>
              </w:rPr>
              <w:t>当地政府对孵化器以及在孵企业的优惠政策文件的复印件</w:t>
            </w:r>
          </w:p>
        </w:tc>
        <w:tc>
          <w:tcPr>
            <w:tcW w:w="1463" w:type="dxa"/>
          </w:tcPr>
          <w:p>
            <w:pPr>
              <w:pStyle w:val="9"/>
              <w:spacing w:before="35"/>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75" w:type="dxa"/>
          </w:tcPr>
          <w:p>
            <w:pPr>
              <w:pStyle w:val="9"/>
              <w:numPr>
                <w:ilvl w:val="0"/>
                <w:numId w:val="4"/>
              </w:numPr>
              <w:tabs>
                <w:tab w:val="left" w:pos="588"/>
              </w:tabs>
              <w:spacing w:before="34" w:after="0" w:line="240" w:lineRule="auto"/>
              <w:ind w:left="587" w:right="0" w:hanging="315"/>
              <w:jc w:val="left"/>
              <w:rPr>
                <w:sz w:val="21"/>
              </w:rPr>
            </w:pPr>
            <w:r>
              <w:rPr>
                <w:sz w:val="21"/>
              </w:rPr>
              <w:t>4</w:t>
            </w:r>
          </w:p>
        </w:tc>
        <w:tc>
          <w:tcPr>
            <w:tcW w:w="7313" w:type="dxa"/>
          </w:tcPr>
          <w:p>
            <w:pPr>
              <w:pStyle w:val="9"/>
              <w:spacing w:before="34"/>
              <w:ind w:left="43"/>
              <w:rPr>
                <w:sz w:val="21"/>
              </w:rPr>
            </w:pPr>
            <w:r>
              <w:rPr>
                <w:sz w:val="21"/>
              </w:rPr>
              <w:t>孵化器法人代码证书（或营业执照）复印件</w:t>
            </w:r>
          </w:p>
        </w:tc>
        <w:tc>
          <w:tcPr>
            <w:tcW w:w="1463" w:type="dxa"/>
          </w:tcPr>
          <w:p>
            <w:pPr>
              <w:pStyle w:val="9"/>
              <w:spacing w:before="34"/>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75" w:type="dxa"/>
          </w:tcPr>
          <w:p>
            <w:pPr>
              <w:pStyle w:val="9"/>
              <w:numPr>
                <w:ilvl w:val="0"/>
                <w:numId w:val="5"/>
              </w:numPr>
              <w:tabs>
                <w:tab w:val="left" w:pos="588"/>
              </w:tabs>
              <w:spacing w:before="34" w:after="0" w:line="240" w:lineRule="auto"/>
              <w:ind w:left="587" w:right="0" w:hanging="315"/>
              <w:jc w:val="left"/>
              <w:rPr>
                <w:sz w:val="21"/>
              </w:rPr>
            </w:pPr>
            <w:r>
              <w:rPr>
                <w:sz w:val="21"/>
              </w:rPr>
              <w:t>5</w:t>
            </w:r>
          </w:p>
        </w:tc>
        <w:tc>
          <w:tcPr>
            <w:tcW w:w="7313" w:type="dxa"/>
          </w:tcPr>
          <w:p>
            <w:pPr>
              <w:pStyle w:val="9"/>
              <w:spacing w:before="34"/>
              <w:ind w:left="43"/>
              <w:rPr>
                <w:sz w:val="21"/>
              </w:rPr>
            </w:pPr>
            <w:r>
              <w:rPr>
                <w:sz w:val="21"/>
              </w:rPr>
              <w:t>孵化器所有在职管理人员学历证明复印件</w:t>
            </w:r>
          </w:p>
        </w:tc>
        <w:tc>
          <w:tcPr>
            <w:tcW w:w="1463" w:type="dxa"/>
          </w:tcPr>
          <w:p>
            <w:pPr>
              <w:pStyle w:val="9"/>
              <w:spacing w:before="34"/>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75" w:type="dxa"/>
          </w:tcPr>
          <w:p>
            <w:pPr>
              <w:pStyle w:val="9"/>
              <w:numPr>
                <w:ilvl w:val="0"/>
                <w:numId w:val="6"/>
              </w:numPr>
              <w:tabs>
                <w:tab w:val="left" w:pos="588"/>
              </w:tabs>
              <w:spacing w:before="34" w:after="0" w:line="240" w:lineRule="auto"/>
              <w:ind w:left="587" w:right="0" w:hanging="315"/>
              <w:jc w:val="left"/>
              <w:rPr>
                <w:sz w:val="21"/>
              </w:rPr>
            </w:pPr>
            <w:r>
              <w:rPr>
                <w:sz w:val="21"/>
              </w:rPr>
              <w:t>6</w:t>
            </w:r>
          </w:p>
        </w:tc>
        <w:tc>
          <w:tcPr>
            <w:tcW w:w="7313" w:type="dxa"/>
          </w:tcPr>
          <w:p>
            <w:pPr>
              <w:pStyle w:val="9"/>
              <w:spacing w:before="34"/>
              <w:ind w:left="43"/>
              <w:rPr>
                <w:sz w:val="21"/>
              </w:rPr>
            </w:pPr>
            <w:r>
              <w:rPr>
                <w:sz w:val="21"/>
              </w:rPr>
              <w:t>孵化器孵化场地的产权证明（或租赁合同）的复印件</w:t>
            </w:r>
          </w:p>
        </w:tc>
        <w:tc>
          <w:tcPr>
            <w:tcW w:w="1463" w:type="dxa"/>
          </w:tcPr>
          <w:p>
            <w:pPr>
              <w:pStyle w:val="9"/>
              <w:spacing w:before="34"/>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75" w:type="dxa"/>
          </w:tcPr>
          <w:p>
            <w:pPr>
              <w:pStyle w:val="9"/>
              <w:numPr>
                <w:ilvl w:val="0"/>
                <w:numId w:val="7"/>
              </w:numPr>
              <w:tabs>
                <w:tab w:val="left" w:pos="588"/>
              </w:tabs>
              <w:spacing w:before="150" w:after="0" w:line="240" w:lineRule="auto"/>
              <w:ind w:left="587" w:right="0" w:hanging="315"/>
              <w:jc w:val="left"/>
              <w:rPr>
                <w:sz w:val="21"/>
              </w:rPr>
            </w:pPr>
            <w:r>
              <w:rPr>
                <w:sz w:val="21"/>
              </w:rPr>
              <w:t>7</w:t>
            </w:r>
          </w:p>
        </w:tc>
        <w:tc>
          <w:tcPr>
            <w:tcW w:w="7313" w:type="dxa"/>
          </w:tcPr>
          <w:p>
            <w:pPr>
              <w:pStyle w:val="9"/>
              <w:spacing w:before="78" w:line="201" w:lineRule="auto"/>
              <w:ind w:left="43" w:right="99"/>
              <w:rPr>
                <w:sz w:val="21"/>
              </w:rPr>
            </w:pPr>
            <w:r>
              <w:rPr>
                <w:sz w:val="21"/>
              </w:rPr>
              <w:t>孵化器对在孵企业和毕业企业的相关管理办法（包括入驻企业评审、毕业企业认定等管理、考核办法）复印件</w:t>
            </w:r>
          </w:p>
        </w:tc>
        <w:tc>
          <w:tcPr>
            <w:tcW w:w="1463" w:type="dxa"/>
          </w:tcPr>
          <w:p>
            <w:pPr>
              <w:pStyle w:val="9"/>
              <w:spacing w:before="150"/>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975" w:type="dxa"/>
          </w:tcPr>
          <w:p>
            <w:pPr>
              <w:pStyle w:val="9"/>
              <w:spacing w:before="4"/>
              <w:rPr>
                <w:rFonts w:ascii="黑体"/>
                <w:sz w:val="20"/>
              </w:rPr>
            </w:pPr>
          </w:p>
          <w:p>
            <w:pPr>
              <w:pStyle w:val="9"/>
              <w:numPr>
                <w:ilvl w:val="0"/>
                <w:numId w:val="8"/>
              </w:numPr>
              <w:tabs>
                <w:tab w:val="left" w:pos="588"/>
              </w:tabs>
              <w:spacing w:before="0" w:after="0" w:line="240" w:lineRule="auto"/>
              <w:ind w:left="587" w:right="0" w:hanging="315"/>
              <w:jc w:val="left"/>
              <w:rPr>
                <w:sz w:val="21"/>
              </w:rPr>
            </w:pPr>
            <w:r>
              <w:rPr>
                <w:sz w:val="21"/>
              </w:rPr>
              <w:t>8</w:t>
            </w:r>
          </w:p>
        </w:tc>
        <w:tc>
          <w:tcPr>
            <w:tcW w:w="7313" w:type="dxa"/>
          </w:tcPr>
          <w:p>
            <w:pPr>
              <w:pStyle w:val="9"/>
              <w:spacing w:before="78" w:line="201" w:lineRule="auto"/>
              <w:ind w:left="43" w:right="99"/>
              <w:rPr>
                <w:sz w:val="21"/>
              </w:rPr>
            </w:pPr>
            <w:r>
              <w:rPr>
                <w:sz w:val="21"/>
              </w:rPr>
              <w:t>科技企业孵化器种子（孵化）资金设立情况相关证明材料复印件（如：存款证明、设立种子资金或孵化资金的文件、如何使用种子资金或孵化资金的文件等</w:t>
            </w:r>
          </w:p>
          <w:p>
            <w:pPr>
              <w:pStyle w:val="9"/>
              <w:spacing w:line="231" w:lineRule="exact"/>
              <w:ind w:left="43"/>
              <w:rPr>
                <w:sz w:val="21"/>
              </w:rPr>
            </w:pPr>
            <w:r>
              <w:rPr>
                <w:sz w:val="21"/>
              </w:rPr>
              <w:t>），并提供资金使用的3个案例证明（如：投资证明文件等）</w:t>
            </w:r>
          </w:p>
        </w:tc>
        <w:tc>
          <w:tcPr>
            <w:tcW w:w="1463" w:type="dxa"/>
          </w:tcPr>
          <w:p>
            <w:pPr>
              <w:pStyle w:val="9"/>
              <w:spacing w:before="4"/>
              <w:rPr>
                <w:rFonts w:ascii="黑体"/>
                <w:sz w:val="20"/>
              </w:rPr>
            </w:pPr>
          </w:p>
          <w:p>
            <w:pPr>
              <w:pStyle w:val="9"/>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75" w:type="dxa"/>
          </w:tcPr>
          <w:p>
            <w:pPr>
              <w:pStyle w:val="9"/>
              <w:numPr>
                <w:ilvl w:val="0"/>
                <w:numId w:val="9"/>
              </w:numPr>
              <w:tabs>
                <w:tab w:val="left" w:pos="588"/>
              </w:tabs>
              <w:spacing w:before="150" w:after="0" w:line="240" w:lineRule="auto"/>
              <w:ind w:left="587" w:right="0" w:hanging="315"/>
              <w:jc w:val="left"/>
              <w:rPr>
                <w:sz w:val="21"/>
              </w:rPr>
            </w:pPr>
            <w:r>
              <w:rPr>
                <w:sz w:val="21"/>
              </w:rPr>
              <w:t>9</w:t>
            </w:r>
          </w:p>
        </w:tc>
        <w:tc>
          <w:tcPr>
            <w:tcW w:w="7313" w:type="dxa"/>
          </w:tcPr>
          <w:p>
            <w:pPr>
              <w:pStyle w:val="9"/>
              <w:spacing w:before="78" w:line="201" w:lineRule="auto"/>
              <w:ind w:left="43" w:right="99"/>
              <w:rPr>
                <w:sz w:val="21"/>
              </w:rPr>
            </w:pPr>
            <w:r>
              <w:rPr>
                <w:sz w:val="21"/>
              </w:rPr>
              <w:t>孵化器与合作的中介服务机构（包括法律事务所、会计事务所、咨询机构和风险投资机构等金融机构）签署的为在孵企业服务的合作协议的复印件</w:t>
            </w:r>
          </w:p>
        </w:tc>
        <w:tc>
          <w:tcPr>
            <w:tcW w:w="1463" w:type="dxa"/>
          </w:tcPr>
          <w:p>
            <w:pPr>
              <w:pStyle w:val="9"/>
              <w:spacing w:before="150"/>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75" w:type="dxa"/>
          </w:tcPr>
          <w:p>
            <w:pPr>
              <w:pStyle w:val="9"/>
              <w:numPr>
                <w:ilvl w:val="0"/>
                <w:numId w:val="10"/>
              </w:numPr>
              <w:tabs>
                <w:tab w:val="left" w:pos="535"/>
              </w:tabs>
              <w:spacing w:before="150" w:after="0" w:line="240" w:lineRule="auto"/>
              <w:ind w:left="535" w:right="0" w:hanging="315"/>
              <w:jc w:val="left"/>
              <w:rPr>
                <w:sz w:val="21"/>
              </w:rPr>
            </w:pPr>
            <w:r>
              <w:rPr>
                <w:sz w:val="21"/>
              </w:rPr>
              <w:t>10</w:t>
            </w:r>
          </w:p>
        </w:tc>
        <w:tc>
          <w:tcPr>
            <w:tcW w:w="7313" w:type="dxa"/>
          </w:tcPr>
          <w:p>
            <w:pPr>
              <w:pStyle w:val="9"/>
              <w:spacing w:before="78" w:line="201" w:lineRule="auto"/>
              <w:ind w:left="43" w:right="99"/>
              <w:rPr>
                <w:sz w:val="21"/>
              </w:rPr>
            </w:pPr>
            <w:r>
              <w:rPr>
                <w:sz w:val="21"/>
              </w:rPr>
              <w:t>所有在孵企业营业执照复印件及企业与孵化器签署的孵化服务协议或入驻协议复印件</w:t>
            </w:r>
          </w:p>
        </w:tc>
        <w:tc>
          <w:tcPr>
            <w:tcW w:w="1463" w:type="dxa"/>
          </w:tcPr>
          <w:p>
            <w:pPr>
              <w:pStyle w:val="9"/>
              <w:spacing w:before="150"/>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75" w:type="dxa"/>
          </w:tcPr>
          <w:p>
            <w:pPr>
              <w:pStyle w:val="9"/>
              <w:numPr>
                <w:ilvl w:val="0"/>
                <w:numId w:val="11"/>
              </w:numPr>
              <w:tabs>
                <w:tab w:val="left" w:pos="535"/>
              </w:tabs>
              <w:spacing w:before="150" w:after="0" w:line="240" w:lineRule="auto"/>
              <w:ind w:left="535" w:right="0" w:hanging="315"/>
              <w:jc w:val="left"/>
              <w:rPr>
                <w:sz w:val="21"/>
              </w:rPr>
            </w:pPr>
            <w:r>
              <w:rPr>
                <w:sz w:val="21"/>
              </w:rPr>
              <w:t>11</w:t>
            </w:r>
          </w:p>
        </w:tc>
        <w:tc>
          <w:tcPr>
            <w:tcW w:w="7313" w:type="dxa"/>
          </w:tcPr>
          <w:p>
            <w:pPr>
              <w:pStyle w:val="9"/>
              <w:spacing w:before="78" w:line="201" w:lineRule="auto"/>
              <w:ind w:left="43" w:right="99"/>
              <w:rPr>
                <w:sz w:val="21"/>
              </w:rPr>
            </w:pPr>
            <w:r>
              <w:rPr>
                <w:sz w:val="21"/>
              </w:rPr>
              <w:t>所有企业毕业前在孵化期的营业执照和搬离孵化器后新场所的营业执照复印件或其办理中的手续证明</w:t>
            </w:r>
          </w:p>
        </w:tc>
        <w:tc>
          <w:tcPr>
            <w:tcW w:w="1463" w:type="dxa"/>
          </w:tcPr>
          <w:p>
            <w:pPr>
              <w:pStyle w:val="9"/>
              <w:spacing w:before="150"/>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75" w:type="dxa"/>
          </w:tcPr>
          <w:p>
            <w:pPr>
              <w:pStyle w:val="9"/>
              <w:numPr>
                <w:ilvl w:val="0"/>
                <w:numId w:val="12"/>
              </w:numPr>
              <w:tabs>
                <w:tab w:val="left" w:pos="535"/>
              </w:tabs>
              <w:spacing w:before="34" w:after="0" w:line="240" w:lineRule="auto"/>
              <w:ind w:left="535" w:right="0" w:hanging="315"/>
              <w:jc w:val="left"/>
              <w:rPr>
                <w:sz w:val="21"/>
              </w:rPr>
            </w:pPr>
            <w:r>
              <w:rPr>
                <w:sz w:val="21"/>
              </w:rPr>
              <w:t>12</w:t>
            </w:r>
          </w:p>
        </w:tc>
        <w:tc>
          <w:tcPr>
            <w:tcW w:w="7313" w:type="dxa"/>
          </w:tcPr>
          <w:p>
            <w:pPr>
              <w:pStyle w:val="9"/>
              <w:spacing w:before="34"/>
              <w:ind w:left="43"/>
              <w:rPr>
                <w:sz w:val="21"/>
              </w:rPr>
            </w:pPr>
            <w:r>
              <w:rPr>
                <w:sz w:val="21"/>
              </w:rPr>
              <w:t>会计师事务所审计的孵化器创建以来的财务审计报告</w:t>
            </w:r>
          </w:p>
        </w:tc>
        <w:tc>
          <w:tcPr>
            <w:tcW w:w="1463" w:type="dxa"/>
          </w:tcPr>
          <w:p>
            <w:pPr>
              <w:pStyle w:val="9"/>
              <w:spacing w:before="34"/>
              <w:jc w:val="center"/>
              <w:rPr>
                <w:sz w:val="21"/>
              </w:rPr>
            </w:pP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75" w:type="dxa"/>
          </w:tcPr>
          <w:p>
            <w:pPr>
              <w:pStyle w:val="9"/>
              <w:numPr>
                <w:ilvl w:val="0"/>
                <w:numId w:val="13"/>
              </w:numPr>
              <w:tabs>
                <w:tab w:val="left" w:pos="535"/>
              </w:tabs>
              <w:spacing w:before="35" w:after="0" w:line="240" w:lineRule="auto"/>
              <w:ind w:left="535" w:right="0" w:hanging="315"/>
              <w:jc w:val="left"/>
              <w:rPr>
                <w:sz w:val="21"/>
              </w:rPr>
            </w:pPr>
            <w:r>
              <w:rPr>
                <w:sz w:val="21"/>
              </w:rPr>
              <w:t>13</w:t>
            </w:r>
          </w:p>
        </w:tc>
        <w:tc>
          <w:tcPr>
            <w:tcW w:w="7313" w:type="dxa"/>
          </w:tcPr>
          <w:p>
            <w:pPr>
              <w:pStyle w:val="9"/>
              <w:spacing w:before="35"/>
              <w:ind w:left="43"/>
              <w:rPr>
                <w:sz w:val="21"/>
              </w:rPr>
            </w:pPr>
            <w:r>
              <w:rPr>
                <w:sz w:val="21"/>
              </w:rPr>
              <w:t>所有内部管理制度、自身及在孵企业统计数据复印件</w:t>
            </w:r>
          </w:p>
        </w:tc>
        <w:tc>
          <w:tcPr>
            <w:tcW w:w="1463" w:type="dxa"/>
          </w:tcPr>
          <w:p>
            <w:pPr>
              <w:pStyle w:val="9"/>
              <w:spacing w:before="35"/>
              <w:jc w:val="center"/>
              <w:rPr>
                <w:sz w:val="21"/>
              </w:rPr>
            </w:pPr>
            <w:r>
              <w:rPr>
                <w:sz w:val="21"/>
              </w:rPr>
              <w:t>是</w:t>
            </w:r>
          </w:p>
        </w:tc>
      </w:tr>
    </w:tbl>
    <w:p>
      <w:pPr>
        <w:spacing w:after="0"/>
        <w:jc w:val="center"/>
        <w:rPr>
          <w:sz w:val="21"/>
        </w:rPr>
        <w:sectPr>
          <w:pgSz w:w="11910" w:h="16840"/>
          <w:pgMar w:top="620" w:right="0" w:bottom="760" w:left="960" w:header="433" w:footer="572" w:gutter="0"/>
          <w:cols w:space="720" w:num="1"/>
        </w:sectPr>
      </w:pPr>
    </w:p>
    <w:p>
      <w:pPr>
        <w:pStyle w:val="4"/>
        <w:spacing w:before="12"/>
        <w:rPr>
          <w:rFonts w:ascii="黑体"/>
          <w:sz w:val="22"/>
        </w:rPr>
      </w:pPr>
      <w:r>
        <w:pict>
          <v:shape id="_x0000_s1074" o:spid="_x0000_s1074" o:spt="136" type="#_x0000_t136" style="position:absolute;left:0pt;margin-left:102.35pt;margin-top:375.65pt;height:60.05pt;width:360.05pt;mso-position-horizontal-relative:page;mso-position-vertical-relative:page;rotation:20643840f;z-index:-251654144;mso-width-relative:page;mso-height-relative:page;" fillcolor="#BFBFBF" filled="t" stroked="f" coordsize="21600,21600">
            <v:path/>
            <v:fill on="t" focussize="0,0"/>
            <v:stroke on="f"/>
            <v:imagedata o:title=""/>
            <o:lock v:ext="edit"/>
            <v:textpath on="t" fitshape="t" fitpath="t" trim="t" xscale="f" string="708205597151" style="font-family:&amp;quot;font-size:60pt;v-text-align:center;"/>
          </v:shape>
        </w:pict>
      </w:r>
    </w:p>
    <w:p>
      <w:pPr>
        <w:pStyle w:val="2"/>
      </w:pPr>
      <w:r>
        <w:rPr>
          <w:w w:val="95"/>
        </w:rPr>
        <w:t>七、审核意见</w:t>
      </w:r>
    </w:p>
    <w:p>
      <w:pPr>
        <w:pStyle w:val="4"/>
        <w:spacing w:before="8"/>
        <w:rPr>
          <w:rFonts w:ascii="黑体"/>
          <w:sz w:val="7"/>
        </w:rPr>
      </w:pPr>
    </w:p>
    <w:tbl>
      <w:tblPr>
        <w:tblStyle w:val="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21"/>
        <w:gridCol w:w="2235"/>
        <w:gridCol w:w="1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0" w:hRule="atLeast"/>
        </w:trPr>
        <w:tc>
          <w:tcPr>
            <w:tcW w:w="5921" w:type="dxa"/>
            <w:tcBorders>
              <w:right w:val="nil"/>
            </w:tcBorders>
          </w:tcPr>
          <w:p>
            <w:pPr>
              <w:pStyle w:val="9"/>
              <w:spacing w:before="34"/>
              <w:ind w:left="43"/>
              <w:rPr>
                <w:sz w:val="21"/>
              </w:rPr>
            </w:pPr>
            <w:r>
              <w:rPr>
                <w:sz w:val="21"/>
              </w:rPr>
              <w:t>孵化器主管部门初审意见：</w:t>
            </w:r>
          </w:p>
        </w:tc>
        <w:tc>
          <w:tcPr>
            <w:tcW w:w="2235" w:type="dxa"/>
            <w:tcBorders>
              <w:left w:val="nil"/>
              <w:right w:val="nil"/>
            </w:tcBorders>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4"/>
              <w:rPr>
                <w:rFonts w:ascii="黑体"/>
                <w:sz w:val="26"/>
              </w:rPr>
            </w:pPr>
          </w:p>
          <w:p>
            <w:pPr>
              <w:pStyle w:val="9"/>
              <w:tabs>
                <w:tab w:val="left" w:pos="1777"/>
              </w:tabs>
              <w:spacing w:line="403" w:lineRule="auto"/>
              <w:ind w:left="1252" w:right="65" w:firstLine="75"/>
              <w:rPr>
                <w:sz w:val="21"/>
              </w:rPr>
            </w:pPr>
            <w:r>
              <w:rPr>
                <w:sz w:val="21"/>
              </w:rPr>
              <w:t>（盖章） 年</w:t>
            </w:r>
            <w:r>
              <w:rPr>
                <w:sz w:val="21"/>
              </w:rPr>
              <w:tab/>
            </w:r>
            <w:r>
              <w:rPr>
                <w:sz w:val="21"/>
              </w:rPr>
              <w:t>月</w:t>
            </w:r>
          </w:p>
        </w:tc>
        <w:tc>
          <w:tcPr>
            <w:tcW w:w="1594" w:type="dxa"/>
            <w:tcBorders>
              <w:left w:val="nil"/>
            </w:tcBorders>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8"/>
              <w:rPr>
                <w:rFonts w:ascii="黑体"/>
                <w:sz w:val="21"/>
              </w:rPr>
            </w:pPr>
          </w:p>
          <w:p>
            <w:pPr>
              <w:pStyle w:val="9"/>
              <w:ind w:left="67"/>
              <w:rPr>
                <w:sz w:val="21"/>
              </w:rPr>
            </w:pP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0" w:hRule="atLeast"/>
        </w:trPr>
        <w:tc>
          <w:tcPr>
            <w:tcW w:w="5921" w:type="dxa"/>
            <w:tcBorders>
              <w:right w:val="nil"/>
            </w:tcBorders>
          </w:tcPr>
          <w:p>
            <w:pPr>
              <w:pStyle w:val="9"/>
              <w:spacing w:before="34"/>
              <w:ind w:left="43"/>
              <w:rPr>
                <w:sz w:val="21"/>
              </w:rPr>
            </w:pPr>
            <w:r>
              <w:rPr>
                <w:sz w:val="21"/>
              </w:rPr>
              <w:t>所在设区市科技局或国家高新区管委会审核意见：</w:t>
            </w:r>
          </w:p>
        </w:tc>
        <w:tc>
          <w:tcPr>
            <w:tcW w:w="2235" w:type="dxa"/>
            <w:tcBorders>
              <w:left w:val="nil"/>
              <w:right w:val="nil"/>
            </w:tcBorders>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4"/>
              <w:rPr>
                <w:rFonts w:ascii="黑体"/>
                <w:sz w:val="26"/>
              </w:rPr>
            </w:pPr>
          </w:p>
          <w:p>
            <w:pPr>
              <w:pStyle w:val="9"/>
              <w:tabs>
                <w:tab w:val="left" w:pos="1777"/>
              </w:tabs>
              <w:spacing w:line="403" w:lineRule="auto"/>
              <w:ind w:left="1252" w:right="65" w:firstLine="75"/>
              <w:rPr>
                <w:sz w:val="21"/>
              </w:rPr>
            </w:pPr>
            <w:r>
              <w:rPr>
                <w:sz w:val="21"/>
              </w:rPr>
              <w:t>（盖章） 年</w:t>
            </w:r>
            <w:r>
              <w:rPr>
                <w:sz w:val="21"/>
              </w:rPr>
              <w:tab/>
            </w:r>
            <w:r>
              <w:rPr>
                <w:sz w:val="21"/>
              </w:rPr>
              <w:t>月</w:t>
            </w:r>
          </w:p>
        </w:tc>
        <w:tc>
          <w:tcPr>
            <w:tcW w:w="1594" w:type="dxa"/>
            <w:tcBorders>
              <w:left w:val="nil"/>
            </w:tcBorders>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8"/>
              <w:rPr>
                <w:rFonts w:ascii="黑体"/>
                <w:sz w:val="21"/>
              </w:rPr>
            </w:pPr>
          </w:p>
          <w:p>
            <w:pPr>
              <w:pStyle w:val="9"/>
              <w:ind w:left="67"/>
              <w:rPr>
                <w:sz w:val="21"/>
              </w:rPr>
            </w:pPr>
            <w:r>
              <w:rPr>
                <w:sz w:val="21"/>
              </w:rPr>
              <w:t>日</w:t>
            </w:r>
          </w:p>
        </w:tc>
      </w:tr>
    </w:tbl>
    <w:p/>
    <w:sectPr>
      <w:pgSz w:w="11910" w:h="16840"/>
      <w:pgMar w:top="620" w:right="0" w:bottom="760" w:left="960" w:header="433" w:footer="57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3627120</wp:posOffset>
              </wp:positionH>
              <wp:positionV relativeFrom="page">
                <wp:posOffset>10188575</wp:posOffset>
              </wp:positionV>
              <wp:extent cx="292100" cy="152400"/>
              <wp:effectExtent l="0" t="0" r="0" b="0"/>
              <wp:wrapNone/>
              <wp:docPr id="37" name="文本框 2"/>
              <wp:cNvGraphicFramePr/>
              <a:graphic xmlns:a="http://schemas.openxmlformats.org/drawingml/2006/main">
                <a:graphicData uri="http://schemas.microsoft.com/office/word/2010/wordprocessingShape">
                  <wps:wsp>
                    <wps:cNvSpPr txBox="1"/>
                    <wps:spPr>
                      <a:xfrm>
                        <a:off x="0" y="0"/>
                        <a:ext cx="292100" cy="152400"/>
                      </a:xfrm>
                      <a:prstGeom prst="rect">
                        <a:avLst/>
                      </a:prstGeom>
                      <a:noFill/>
                      <a:ln>
                        <a:noFill/>
                      </a:ln>
                    </wps:spPr>
                    <wps:txbx>
                      <w:txbxContent>
                        <w:p>
                          <w:pPr>
                            <w:spacing w:before="0" w:line="220" w:lineRule="exact"/>
                            <w:ind w:left="40" w:right="0" w:firstLine="0"/>
                            <w:jc w:val="left"/>
                            <w:rPr>
                              <w:rFonts w:ascii="黑体"/>
                              <w:sz w:val="20"/>
                            </w:rPr>
                          </w:pPr>
                          <w:r>
                            <w:fldChar w:fldCharType="begin"/>
                          </w:r>
                          <w:r>
                            <w:rPr>
                              <w:rFonts w:ascii="黑体"/>
                              <w:sz w:val="20"/>
                            </w:rPr>
                            <w:instrText xml:space="preserve"> PAGE </w:instrText>
                          </w:r>
                          <w:r>
                            <w:fldChar w:fldCharType="separate"/>
                          </w:r>
                          <w:r>
                            <w:t>1</w:t>
                          </w:r>
                          <w:r>
                            <w:fldChar w:fldCharType="end"/>
                          </w:r>
                          <w:r>
                            <w:rPr>
                              <w:rFonts w:ascii="黑体"/>
                              <w:sz w:val="20"/>
                            </w:rPr>
                            <w:t>/14</w:t>
                          </w:r>
                        </w:p>
                      </w:txbxContent>
                    </wps:txbx>
                    <wps:bodyPr lIns="0" tIns="0" rIns="0" bIns="0" upright="1"/>
                  </wps:wsp>
                </a:graphicData>
              </a:graphic>
            </wp:anchor>
          </w:drawing>
        </mc:Choice>
        <mc:Fallback>
          <w:pict>
            <v:shape id="文本框 2" o:spid="_x0000_s1026" o:spt="202" type="#_x0000_t202" style="position:absolute;left:0pt;margin-left:285.6pt;margin-top:802.25pt;height:12pt;width:23pt;mso-position-horizontal-relative:page;mso-position-vertical-relative:page;z-index:-251654144;mso-width-relative:page;mso-height-relative:page;" filled="f" stroked="f" coordsize="21600,21600" o:gfxdata="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c3vK+2gAAAA0BAAAPAAAAAAAAAAEAIAAAACIAAABkcnMvZG93bnJldi54bWxQSwEC&#10;FAAUAAAACACHTuJAb1vbf7kBAAByAwAADgAAAAAAAAABACAAAAApAQAAZHJzL2Uyb0RvYy54bWxQ&#10;SwUGAAAAAAYABgBZAQAAVAUAAAAA&#10;">
              <v:fill on="f" focussize="0,0"/>
              <v:stroke on="f"/>
              <v:imagedata o:title=""/>
              <o:lock v:ext="edit" aspectratio="f"/>
              <v:textbox inset="0mm,0mm,0mm,0mm">
                <w:txbxContent>
                  <w:p>
                    <w:pPr>
                      <w:spacing w:before="0" w:line="220" w:lineRule="exact"/>
                      <w:ind w:left="40" w:right="0" w:firstLine="0"/>
                      <w:jc w:val="left"/>
                      <w:rPr>
                        <w:rFonts w:ascii="黑体"/>
                        <w:sz w:val="20"/>
                      </w:rPr>
                    </w:pPr>
                    <w:r>
                      <w:fldChar w:fldCharType="begin"/>
                    </w:r>
                    <w:r>
                      <w:rPr>
                        <w:rFonts w:ascii="黑体"/>
                        <w:sz w:val="20"/>
                      </w:rPr>
                      <w:instrText xml:space="preserve"> PAGE </w:instrText>
                    </w:r>
                    <w:r>
                      <w:fldChar w:fldCharType="separate"/>
                    </w:r>
                    <w:r>
                      <w:t>1</w:t>
                    </w:r>
                    <w:r>
                      <w:fldChar w:fldCharType="end"/>
                    </w:r>
                    <w:r>
                      <w:rPr>
                        <w:rFonts w:ascii="黑体"/>
                        <w:sz w:val="20"/>
                      </w:rPr>
                      <w:t>/14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3627120</wp:posOffset>
              </wp:positionH>
              <wp:positionV relativeFrom="page">
                <wp:posOffset>10188575</wp:posOffset>
              </wp:positionV>
              <wp:extent cx="292100" cy="152400"/>
              <wp:effectExtent l="0" t="0" r="0" b="0"/>
              <wp:wrapNone/>
              <wp:docPr id="39" name="文本框 4"/>
              <wp:cNvGraphicFramePr/>
              <a:graphic xmlns:a="http://schemas.openxmlformats.org/drawingml/2006/main">
                <a:graphicData uri="http://schemas.microsoft.com/office/word/2010/wordprocessingShape">
                  <wps:wsp>
                    <wps:cNvSpPr txBox="1"/>
                    <wps:spPr>
                      <a:xfrm>
                        <a:off x="0" y="0"/>
                        <a:ext cx="292100" cy="152400"/>
                      </a:xfrm>
                      <a:prstGeom prst="rect">
                        <a:avLst/>
                      </a:prstGeom>
                      <a:noFill/>
                      <a:ln>
                        <a:noFill/>
                      </a:ln>
                    </wps:spPr>
                    <wps:txbx>
                      <w:txbxContent>
                        <w:p>
                          <w:pPr>
                            <w:spacing w:before="0" w:line="220" w:lineRule="exact"/>
                            <w:ind w:left="40" w:right="0" w:firstLine="0"/>
                            <w:jc w:val="left"/>
                            <w:rPr>
                              <w:rFonts w:ascii="黑体"/>
                              <w:sz w:val="20"/>
                            </w:rPr>
                          </w:pPr>
                          <w:r>
                            <w:fldChar w:fldCharType="begin"/>
                          </w:r>
                          <w:r>
                            <w:rPr>
                              <w:rFonts w:ascii="黑体"/>
                              <w:sz w:val="20"/>
                            </w:rPr>
                            <w:instrText xml:space="preserve"> PAGE </w:instrText>
                          </w:r>
                          <w:r>
                            <w:fldChar w:fldCharType="separate"/>
                          </w:r>
                          <w:r>
                            <w:t>5</w:t>
                          </w:r>
                          <w:r>
                            <w:fldChar w:fldCharType="end"/>
                          </w:r>
                          <w:r>
                            <w:rPr>
                              <w:rFonts w:ascii="黑体"/>
                              <w:sz w:val="20"/>
                            </w:rPr>
                            <w:t>/14</w:t>
                          </w:r>
                        </w:p>
                      </w:txbxContent>
                    </wps:txbx>
                    <wps:bodyPr lIns="0" tIns="0" rIns="0" bIns="0" upright="1"/>
                  </wps:wsp>
                </a:graphicData>
              </a:graphic>
            </wp:anchor>
          </w:drawing>
        </mc:Choice>
        <mc:Fallback>
          <w:pict>
            <v:shape id="文本框 4" o:spid="_x0000_s1026" o:spt="202" type="#_x0000_t202" style="position:absolute;left:0pt;margin-left:285.6pt;margin-top:802.25pt;height:12pt;width:23pt;mso-position-horizontal-relative:page;mso-position-vertical-relative:page;z-index:-251654144;mso-width-relative:page;mso-height-relative:page;" filled="f" stroked="f" coordsize="21600,21600" o:gfxdata="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c3vK+2gAAAA0BAAAPAAAAAAAAAAEAIAAAACIAAABkcnMvZG93bnJldi54bWxQSwEC&#10;FAAUAAAACACHTuJAD1IX4rkBAAByAwAADgAAAAAAAAABACAAAAApAQAAZHJzL2Uyb0RvYy54bWxQ&#10;SwUGAAAAAAYABgBZAQAAVAUAAAAA&#10;">
              <v:fill on="f" focussize="0,0"/>
              <v:stroke on="f"/>
              <v:imagedata o:title=""/>
              <o:lock v:ext="edit" aspectratio="f"/>
              <v:textbox inset="0mm,0mm,0mm,0mm">
                <w:txbxContent>
                  <w:p>
                    <w:pPr>
                      <w:spacing w:before="0" w:line="220" w:lineRule="exact"/>
                      <w:ind w:left="40" w:right="0" w:firstLine="0"/>
                      <w:jc w:val="left"/>
                      <w:rPr>
                        <w:rFonts w:ascii="黑体"/>
                        <w:sz w:val="20"/>
                      </w:rPr>
                    </w:pPr>
                    <w:r>
                      <w:fldChar w:fldCharType="begin"/>
                    </w:r>
                    <w:r>
                      <w:rPr>
                        <w:rFonts w:ascii="黑体"/>
                        <w:sz w:val="20"/>
                      </w:rPr>
                      <w:instrText xml:space="preserve"> PAGE </w:instrText>
                    </w:r>
                    <w:r>
                      <w:fldChar w:fldCharType="separate"/>
                    </w:r>
                    <w:r>
                      <w:t>5</w:t>
                    </w:r>
                    <w:r>
                      <w:fldChar w:fldCharType="end"/>
                    </w:r>
                    <w:r>
                      <w:rPr>
                        <w:rFonts w:ascii="黑体"/>
                        <w:sz w:val="20"/>
                      </w:rPr>
                      <w:t>/14</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5161280</wp:posOffset>
              </wp:positionH>
              <wp:positionV relativeFrom="page">
                <wp:posOffset>7056755</wp:posOffset>
              </wp:positionV>
              <wp:extent cx="355600" cy="152400"/>
              <wp:effectExtent l="0" t="0" r="0" b="0"/>
              <wp:wrapNone/>
              <wp:docPr id="41" name="文本框 6"/>
              <wp:cNvGraphicFramePr/>
              <a:graphic xmlns:a="http://schemas.openxmlformats.org/drawingml/2006/main">
                <a:graphicData uri="http://schemas.microsoft.com/office/word/2010/wordprocessingShape">
                  <wps:wsp>
                    <wps:cNvSpPr txBox="1"/>
                    <wps:spPr>
                      <a:xfrm>
                        <a:off x="0" y="0"/>
                        <a:ext cx="355600" cy="152400"/>
                      </a:xfrm>
                      <a:prstGeom prst="rect">
                        <a:avLst/>
                      </a:prstGeom>
                      <a:noFill/>
                      <a:ln>
                        <a:noFill/>
                      </a:ln>
                    </wps:spPr>
                    <wps:txbx>
                      <w:txbxContent>
                        <w:p>
                          <w:pPr>
                            <w:spacing w:before="0" w:line="220" w:lineRule="exact"/>
                            <w:ind w:left="40" w:right="0" w:firstLine="0"/>
                            <w:jc w:val="left"/>
                            <w:rPr>
                              <w:rFonts w:ascii="黑体"/>
                              <w:sz w:val="20"/>
                            </w:rPr>
                          </w:pPr>
                          <w:r>
                            <w:fldChar w:fldCharType="begin"/>
                          </w:r>
                          <w:r>
                            <w:rPr>
                              <w:rFonts w:ascii="黑体"/>
                              <w:sz w:val="20"/>
                            </w:rPr>
                            <w:instrText xml:space="preserve"> PAGE </w:instrText>
                          </w:r>
                          <w:r>
                            <w:fldChar w:fldCharType="separate"/>
                          </w:r>
                          <w:r>
                            <w:t>10</w:t>
                          </w:r>
                          <w:r>
                            <w:fldChar w:fldCharType="end"/>
                          </w:r>
                          <w:r>
                            <w:rPr>
                              <w:rFonts w:ascii="黑体"/>
                              <w:sz w:val="20"/>
                            </w:rPr>
                            <w:t>/14</w:t>
                          </w:r>
                        </w:p>
                      </w:txbxContent>
                    </wps:txbx>
                    <wps:bodyPr lIns="0" tIns="0" rIns="0" bIns="0" upright="1"/>
                  </wps:wsp>
                </a:graphicData>
              </a:graphic>
            </wp:anchor>
          </w:drawing>
        </mc:Choice>
        <mc:Fallback>
          <w:pict>
            <v:shape id="文本框 6" o:spid="_x0000_s1026" o:spt="202" type="#_x0000_t202" style="position:absolute;left:0pt;margin-left:406.4pt;margin-top:555.65pt;height:12pt;width:28pt;mso-position-horizontal-relative:page;mso-position-vertical-relative:page;z-index:-251654144;mso-width-relative:page;mso-height-relative:page;" filled="f" stroked="f" coordsize="21600,21600" o:gfxdata="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t7j3zZAAAADQEAAA8AAAAAAAAAAQAgAAAAIgAAAGRycy9kb3ducmV2LnhtbFBLAQIU&#10;ABQAAAAIAIdO4kB/hOtXuQEAAHIDAAAOAAAAAAAAAAEAIAAAACgBAABkcnMvZTJvRG9jLnhtbFBL&#10;BQYAAAAABgAGAFkBAABTBQAAAAA=&#10;">
              <v:fill on="f" focussize="0,0"/>
              <v:stroke on="f"/>
              <v:imagedata o:title=""/>
              <o:lock v:ext="edit" aspectratio="f"/>
              <v:textbox inset="0mm,0mm,0mm,0mm">
                <w:txbxContent>
                  <w:p>
                    <w:pPr>
                      <w:spacing w:before="0" w:line="220" w:lineRule="exact"/>
                      <w:ind w:left="40" w:right="0" w:firstLine="0"/>
                      <w:jc w:val="left"/>
                      <w:rPr>
                        <w:rFonts w:ascii="黑体"/>
                        <w:sz w:val="20"/>
                      </w:rPr>
                    </w:pPr>
                    <w:r>
                      <w:fldChar w:fldCharType="begin"/>
                    </w:r>
                    <w:r>
                      <w:rPr>
                        <w:rFonts w:ascii="黑体"/>
                        <w:sz w:val="20"/>
                      </w:rPr>
                      <w:instrText xml:space="preserve"> PAGE </w:instrText>
                    </w:r>
                    <w:r>
                      <w:fldChar w:fldCharType="separate"/>
                    </w:r>
                    <w:r>
                      <w:t>10</w:t>
                    </w:r>
                    <w:r>
                      <w:fldChar w:fldCharType="end"/>
                    </w:r>
                    <w:r>
                      <w:rPr>
                        <w:rFonts w:ascii="黑体"/>
                        <w:sz w:val="20"/>
                      </w:rPr>
                      <w:t>/14</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3595370</wp:posOffset>
              </wp:positionH>
              <wp:positionV relativeFrom="page">
                <wp:posOffset>10188575</wp:posOffset>
              </wp:positionV>
              <wp:extent cx="355600" cy="152400"/>
              <wp:effectExtent l="0" t="0" r="0" b="0"/>
              <wp:wrapNone/>
              <wp:docPr id="43" name="文本框 8"/>
              <wp:cNvGraphicFramePr/>
              <a:graphic xmlns:a="http://schemas.openxmlformats.org/drawingml/2006/main">
                <a:graphicData uri="http://schemas.microsoft.com/office/word/2010/wordprocessingShape">
                  <wps:wsp>
                    <wps:cNvSpPr txBox="1"/>
                    <wps:spPr>
                      <a:xfrm>
                        <a:off x="0" y="0"/>
                        <a:ext cx="355600" cy="152400"/>
                      </a:xfrm>
                      <a:prstGeom prst="rect">
                        <a:avLst/>
                      </a:prstGeom>
                      <a:noFill/>
                      <a:ln>
                        <a:noFill/>
                      </a:ln>
                    </wps:spPr>
                    <wps:txbx>
                      <w:txbxContent>
                        <w:p>
                          <w:pPr>
                            <w:spacing w:before="0" w:line="220" w:lineRule="exact"/>
                            <w:ind w:left="40" w:right="0" w:firstLine="0"/>
                            <w:jc w:val="left"/>
                            <w:rPr>
                              <w:rFonts w:ascii="黑体"/>
                              <w:sz w:val="20"/>
                            </w:rPr>
                          </w:pPr>
                          <w:r>
                            <w:fldChar w:fldCharType="begin"/>
                          </w:r>
                          <w:r>
                            <w:rPr>
                              <w:rFonts w:ascii="黑体"/>
                              <w:sz w:val="20"/>
                            </w:rPr>
                            <w:instrText xml:space="preserve"> PAGE </w:instrText>
                          </w:r>
                          <w:r>
                            <w:fldChar w:fldCharType="separate"/>
                          </w:r>
                          <w:r>
                            <w:t>11</w:t>
                          </w:r>
                          <w:r>
                            <w:fldChar w:fldCharType="end"/>
                          </w:r>
                          <w:r>
                            <w:rPr>
                              <w:rFonts w:ascii="黑体"/>
                              <w:sz w:val="20"/>
                            </w:rPr>
                            <w:t>/14</w:t>
                          </w:r>
                        </w:p>
                      </w:txbxContent>
                    </wps:txbx>
                    <wps:bodyPr lIns="0" tIns="0" rIns="0" bIns="0" upright="1"/>
                  </wps:wsp>
                </a:graphicData>
              </a:graphic>
            </wp:anchor>
          </w:drawing>
        </mc:Choice>
        <mc:Fallback>
          <w:pict>
            <v:shape id="文本框 8" o:spid="_x0000_s1026" o:spt="202" type="#_x0000_t202" style="position:absolute;left:0pt;margin-left:283.1pt;margin-top:802.25pt;height:12pt;width:28pt;mso-position-horizontal-relative:page;mso-position-vertical-relative:page;z-index:-251654144;mso-width-relative:page;mso-height-relative:page;" filled="f" stroked="f" coordsize="21600,21600" o:gfxdata="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NUGL+2QAAAA0BAAAPAAAAAAAAAAEAIAAAACIAAABkcnMvZG93bnJldi54bWxQSwEC&#10;FAAUAAAACACHTuJAngHSo7oBAAByAwAADgAAAAAAAAABACAAAAAoAQAAZHJzL2Uyb0RvYy54bWxQ&#10;SwUGAAAAAAYABgBZAQAAVAUAAAAA&#10;">
              <v:fill on="f" focussize="0,0"/>
              <v:stroke on="f"/>
              <v:imagedata o:title=""/>
              <o:lock v:ext="edit" aspectratio="f"/>
              <v:textbox inset="0mm,0mm,0mm,0mm">
                <w:txbxContent>
                  <w:p>
                    <w:pPr>
                      <w:spacing w:before="0" w:line="220" w:lineRule="exact"/>
                      <w:ind w:left="40" w:right="0" w:firstLine="0"/>
                      <w:jc w:val="left"/>
                      <w:rPr>
                        <w:rFonts w:ascii="黑体"/>
                        <w:sz w:val="20"/>
                      </w:rPr>
                    </w:pPr>
                    <w:r>
                      <w:fldChar w:fldCharType="begin"/>
                    </w:r>
                    <w:r>
                      <w:rPr>
                        <w:rFonts w:ascii="黑体"/>
                        <w:sz w:val="20"/>
                      </w:rPr>
                      <w:instrText xml:space="preserve"> PAGE </w:instrText>
                    </w:r>
                    <w:r>
                      <w:fldChar w:fldCharType="separate"/>
                    </w:r>
                    <w:r>
                      <w:t>11</w:t>
                    </w:r>
                    <w:r>
                      <w:fldChar w:fldCharType="end"/>
                    </w:r>
                    <w:r>
                      <w:rPr>
                        <w:rFonts w:ascii="黑体"/>
                        <w:sz w:val="20"/>
                      </w:rPr>
                      <w:t>/14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673100</wp:posOffset>
              </wp:positionH>
              <wp:positionV relativeFrom="page">
                <wp:posOffset>271145</wp:posOffset>
              </wp:positionV>
              <wp:extent cx="6214110" cy="152400"/>
              <wp:effectExtent l="0" t="0" r="0" b="0"/>
              <wp:wrapNone/>
              <wp:docPr id="36" name="文本框 1"/>
              <wp:cNvGraphicFramePr/>
              <a:graphic xmlns:a="http://schemas.openxmlformats.org/drawingml/2006/main">
                <a:graphicData uri="http://schemas.microsoft.com/office/word/2010/wordprocessingShape">
                  <wps:wsp>
                    <wps:cNvSpPr txBox="1"/>
                    <wps:spPr>
                      <a:xfrm>
                        <a:off x="0" y="0"/>
                        <a:ext cx="6214110" cy="152400"/>
                      </a:xfrm>
                      <a:prstGeom prst="rect">
                        <a:avLst/>
                      </a:prstGeom>
                      <a:noFill/>
                      <a:ln>
                        <a:noFill/>
                      </a:ln>
                    </wps:spPr>
                    <wps:txbx>
                      <w:txbxContent>
                        <w:p>
                          <w:pPr>
                            <w:tabs>
                              <w:tab w:val="left" w:pos="7065"/>
                            </w:tabs>
                            <w:spacing w:before="0" w:line="206" w:lineRule="exact"/>
                            <w:ind w:left="20" w:right="0" w:firstLine="0"/>
                            <w:jc w:val="left"/>
                            <w:rPr>
                              <w:sz w:val="18"/>
                            </w:rPr>
                          </w:pPr>
                          <w:r>
                            <w:rPr>
                              <w:rFonts w:ascii="Times New Roman" w:eastAsia="Times New Roman"/>
                              <w:sz w:val="18"/>
                              <w:u w:val="single"/>
                            </w:rPr>
                            <w:t xml:space="preserve"> </w:t>
                          </w:r>
                          <w:r>
                            <w:rPr>
                              <w:rFonts w:ascii="Times New Roman" w:eastAsia="Times New Roman"/>
                              <w:sz w:val="18"/>
                              <w:u w:val="single"/>
                            </w:rPr>
                            <w:tab/>
                          </w:r>
                          <w:r>
                            <w:rPr>
                              <w:sz w:val="18"/>
                              <w:u w:val="single"/>
                            </w:rPr>
                            <w:t>江西省科技企业孵化器认定申报书</w:t>
                          </w:r>
                        </w:p>
                      </w:txbxContent>
                    </wps:txbx>
                    <wps:bodyPr lIns="0" tIns="0" rIns="0" bIns="0" upright="1"/>
                  </wps:wsp>
                </a:graphicData>
              </a:graphic>
            </wp:anchor>
          </w:drawing>
        </mc:Choice>
        <mc:Fallback>
          <w:pict>
            <v:shape id="文本框 1" o:spid="_x0000_s1026" o:spt="202" type="#_x0000_t202" style="position:absolute;left:0pt;margin-left:53pt;margin-top:21.35pt;height:12pt;width:489.3pt;mso-position-horizontal-relative:page;mso-position-vertical-relative:page;z-index:-251654144;mso-width-relative:page;mso-height-relative:page;" filled="f" stroked="f" coordsize="21600,21600" o:gfxdata="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yAl89gAAAAKAQAADwAAAAAAAAABACAAAAAiAAAAZHJzL2Rvd25yZXYueG1sUEsB&#10;AhQAFAAAAAgAh07iQBZY85q8AQAAcwMAAA4AAAAAAAAAAQAgAAAAJwEAAGRycy9lMm9Eb2MueG1s&#10;UEsFBgAAAAAGAAYAWQEAAFUFAAAAAA==&#10;">
              <v:fill on="f" focussize="0,0"/>
              <v:stroke on="f"/>
              <v:imagedata o:title=""/>
              <o:lock v:ext="edit" aspectratio="f"/>
              <v:textbox inset="0mm,0mm,0mm,0mm">
                <w:txbxContent>
                  <w:p>
                    <w:pPr>
                      <w:tabs>
                        <w:tab w:val="left" w:pos="7065"/>
                      </w:tabs>
                      <w:spacing w:before="0" w:line="206" w:lineRule="exact"/>
                      <w:ind w:left="20" w:right="0" w:firstLine="0"/>
                      <w:jc w:val="left"/>
                      <w:rPr>
                        <w:sz w:val="18"/>
                      </w:rPr>
                    </w:pPr>
                    <w:r>
                      <w:rPr>
                        <w:rFonts w:ascii="Times New Roman" w:eastAsia="Times New Roman"/>
                        <w:sz w:val="18"/>
                        <w:u w:val="single"/>
                      </w:rPr>
                      <w:t xml:space="preserve"> </w:t>
                    </w:r>
                    <w:r>
                      <w:rPr>
                        <w:rFonts w:ascii="Times New Roman" w:eastAsia="Times New Roman"/>
                        <w:sz w:val="18"/>
                        <w:u w:val="single"/>
                      </w:rPr>
                      <w:tab/>
                    </w:r>
                    <w:r>
                      <w:rPr>
                        <w:sz w:val="18"/>
                        <w:u w:val="single"/>
                      </w:rPr>
                      <w:t>江西省科技企业孵化器认定申报书</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673100</wp:posOffset>
              </wp:positionH>
              <wp:positionV relativeFrom="page">
                <wp:posOffset>271145</wp:posOffset>
              </wp:positionV>
              <wp:extent cx="6214110" cy="152400"/>
              <wp:effectExtent l="0" t="0" r="0" b="0"/>
              <wp:wrapNone/>
              <wp:docPr id="38" name="文本框 3"/>
              <wp:cNvGraphicFramePr/>
              <a:graphic xmlns:a="http://schemas.openxmlformats.org/drawingml/2006/main">
                <a:graphicData uri="http://schemas.microsoft.com/office/word/2010/wordprocessingShape">
                  <wps:wsp>
                    <wps:cNvSpPr txBox="1"/>
                    <wps:spPr>
                      <a:xfrm>
                        <a:off x="0" y="0"/>
                        <a:ext cx="6214110" cy="152400"/>
                      </a:xfrm>
                      <a:prstGeom prst="rect">
                        <a:avLst/>
                      </a:prstGeom>
                      <a:noFill/>
                      <a:ln>
                        <a:noFill/>
                      </a:ln>
                    </wps:spPr>
                    <wps:txbx>
                      <w:txbxContent>
                        <w:p>
                          <w:pPr>
                            <w:tabs>
                              <w:tab w:val="left" w:pos="6705"/>
                            </w:tabs>
                            <w:spacing w:before="0" w:line="206" w:lineRule="exact"/>
                            <w:ind w:left="20" w:right="0" w:firstLine="0"/>
                            <w:jc w:val="left"/>
                            <w:rPr>
                              <w:sz w:val="18"/>
                            </w:rPr>
                          </w:pPr>
                          <w:r>
                            <w:rPr>
                              <w:rFonts w:ascii="Times New Roman" w:eastAsia="Times New Roman"/>
                              <w:sz w:val="18"/>
                              <w:u w:val="single"/>
                            </w:rPr>
                            <w:t xml:space="preserve"> </w:t>
                          </w:r>
                          <w:r>
                            <w:rPr>
                              <w:rFonts w:ascii="Times New Roman" w:eastAsia="Times New Roman"/>
                              <w:sz w:val="18"/>
                              <w:u w:val="single"/>
                            </w:rPr>
                            <w:tab/>
                          </w:r>
                          <w:r>
                            <w:rPr>
                              <w:sz w:val="18"/>
                              <w:u w:val="single"/>
                            </w:rPr>
                            <w:t>江西省省级科技企业孵化器认定申报书</w:t>
                          </w:r>
                        </w:p>
                      </w:txbxContent>
                    </wps:txbx>
                    <wps:bodyPr lIns="0" tIns="0" rIns="0" bIns="0" upright="1"/>
                  </wps:wsp>
                </a:graphicData>
              </a:graphic>
            </wp:anchor>
          </w:drawing>
        </mc:Choice>
        <mc:Fallback>
          <w:pict>
            <v:shape id="文本框 3" o:spid="_x0000_s1026" o:spt="202" type="#_x0000_t202" style="position:absolute;left:0pt;margin-left:53pt;margin-top:21.35pt;height:12pt;width:489.3pt;mso-position-horizontal-relative:page;mso-position-vertical-relative:page;z-index:-251654144;mso-width-relative:page;mso-height-relative:page;" filled="f" stroked="f" coordsize="21600,21600" o:gfxdata="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yAl89gAAAAKAQAADwAAAAAAAAABACAAAAAiAAAAZHJzL2Rvd25yZXYueG1sUEsB&#10;AhQAFAAAAAgAh07iQCJmLBO8AQAAcwMAAA4AAAAAAAAAAQAgAAAAJwEAAGRycy9lMm9Eb2MueG1s&#10;UEsFBgAAAAAGAAYAWQEAAFUFAAAAAA==&#10;">
              <v:fill on="f" focussize="0,0"/>
              <v:stroke on="f"/>
              <v:imagedata o:title=""/>
              <o:lock v:ext="edit" aspectratio="f"/>
              <v:textbox inset="0mm,0mm,0mm,0mm">
                <w:txbxContent>
                  <w:p>
                    <w:pPr>
                      <w:tabs>
                        <w:tab w:val="left" w:pos="6705"/>
                      </w:tabs>
                      <w:spacing w:before="0" w:line="206" w:lineRule="exact"/>
                      <w:ind w:left="20" w:right="0" w:firstLine="0"/>
                      <w:jc w:val="left"/>
                      <w:rPr>
                        <w:sz w:val="18"/>
                      </w:rPr>
                    </w:pPr>
                    <w:r>
                      <w:rPr>
                        <w:rFonts w:ascii="Times New Roman" w:eastAsia="Times New Roman"/>
                        <w:sz w:val="18"/>
                        <w:u w:val="single"/>
                      </w:rPr>
                      <w:t xml:space="preserve"> </w:t>
                    </w:r>
                    <w:r>
                      <w:rPr>
                        <w:rFonts w:ascii="Times New Roman" w:eastAsia="Times New Roman"/>
                        <w:sz w:val="18"/>
                        <w:u w:val="single"/>
                      </w:rPr>
                      <w:tab/>
                    </w:r>
                    <w:r>
                      <w:rPr>
                        <w:sz w:val="18"/>
                        <w:u w:val="single"/>
                      </w:rPr>
                      <w:t>江西省省级科技企业孵化器认定申报书</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521970</wp:posOffset>
              </wp:positionH>
              <wp:positionV relativeFrom="page">
                <wp:posOffset>309880</wp:posOffset>
              </wp:positionV>
              <wp:extent cx="9647555" cy="152400"/>
              <wp:effectExtent l="0" t="0" r="0" b="0"/>
              <wp:wrapNone/>
              <wp:docPr id="40" name="文本框 5"/>
              <wp:cNvGraphicFramePr/>
              <a:graphic xmlns:a="http://schemas.openxmlformats.org/drawingml/2006/main">
                <a:graphicData uri="http://schemas.microsoft.com/office/word/2010/wordprocessingShape">
                  <wps:wsp>
                    <wps:cNvSpPr txBox="1"/>
                    <wps:spPr>
                      <a:xfrm>
                        <a:off x="0" y="0"/>
                        <a:ext cx="9647555" cy="152400"/>
                      </a:xfrm>
                      <a:prstGeom prst="rect">
                        <a:avLst/>
                      </a:prstGeom>
                      <a:noFill/>
                      <a:ln>
                        <a:noFill/>
                      </a:ln>
                    </wps:spPr>
                    <wps:txbx>
                      <w:txbxContent>
                        <w:p>
                          <w:pPr>
                            <w:tabs>
                              <w:tab w:val="left" w:pos="12112"/>
                            </w:tabs>
                            <w:spacing w:before="0" w:line="206" w:lineRule="exact"/>
                            <w:ind w:left="20" w:right="0" w:firstLine="0"/>
                            <w:jc w:val="left"/>
                            <w:rPr>
                              <w:sz w:val="18"/>
                            </w:rPr>
                          </w:pPr>
                          <w:r>
                            <w:rPr>
                              <w:rFonts w:ascii="Times New Roman" w:eastAsia="Times New Roman"/>
                              <w:sz w:val="18"/>
                              <w:u w:val="single"/>
                            </w:rPr>
                            <w:t xml:space="preserve"> </w:t>
                          </w:r>
                          <w:r>
                            <w:rPr>
                              <w:rFonts w:ascii="Times New Roman" w:eastAsia="Times New Roman"/>
                              <w:sz w:val="18"/>
                              <w:u w:val="single"/>
                            </w:rPr>
                            <w:tab/>
                          </w:r>
                          <w:r>
                            <w:rPr>
                              <w:sz w:val="18"/>
                              <w:u w:val="single"/>
                            </w:rPr>
                            <w:t>江西省省级科技企业孵化器认定申报书</w:t>
                          </w:r>
                        </w:p>
                      </w:txbxContent>
                    </wps:txbx>
                    <wps:bodyPr lIns="0" tIns="0" rIns="0" bIns="0" upright="1"/>
                  </wps:wsp>
                </a:graphicData>
              </a:graphic>
            </wp:anchor>
          </w:drawing>
        </mc:Choice>
        <mc:Fallback>
          <w:pict>
            <v:shape id="文本框 5" o:spid="_x0000_s1026" o:spt="202" type="#_x0000_t202" style="position:absolute;left:0pt;margin-left:41.1pt;margin-top:24.4pt;height:12pt;width:759.65pt;mso-position-horizontal-relative:page;mso-position-vertical-relative:page;z-index:-251654144;mso-width-relative:page;mso-height-relative:page;" filled="f" stroked="f" coordsize="21600,21600" o:gfxdata="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OGF03XAAAACQEAAA8AAAAAAAAAAQAgAAAAIgAAAGRycy9kb3ducmV2LnhtbFBLAQIU&#10;ABQAAAAIAIdO4kBv0uzsuwEAAHMDAAAOAAAAAAAAAAEAIAAAACYBAABkcnMvZTJvRG9jLnhtbFBL&#10;BQYAAAAABgAGAFkBAABTBQAAAAA=&#10;">
              <v:fill on="f" focussize="0,0"/>
              <v:stroke on="f"/>
              <v:imagedata o:title=""/>
              <o:lock v:ext="edit" aspectratio="f"/>
              <v:textbox inset="0mm,0mm,0mm,0mm">
                <w:txbxContent>
                  <w:p>
                    <w:pPr>
                      <w:tabs>
                        <w:tab w:val="left" w:pos="12112"/>
                      </w:tabs>
                      <w:spacing w:before="0" w:line="206" w:lineRule="exact"/>
                      <w:ind w:left="20" w:right="0" w:firstLine="0"/>
                      <w:jc w:val="left"/>
                      <w:rPr>
                        <w:sz w:val="18"/>
                      </w:rPr>
                    </w:pPr>
                    <w:r>
                      <w:rPr>
                        <w:rFonts w:ascii="Times New Roman" w:eastAsia="Times New Roman"/>
                        <w:sz w:val="18"/>
                        <w:u w:val="single"/>
                      </w:rPr>
                      <w:t xml:space="preserve"> </w:t>
                    </w:r>
                    <w:r>
                      <w:rPr>
                        <w:rFonts w:ascii="Times New Roman" w:eastAsia="Times New Roman"/>
                        <w:sz w:val="18"/>
                        <w:u w:val="single"/>
                      </w:rPr>
                      <w:tab/>
                    </w:r>
                    <w:r>
                      <w:rPr>
                        <w:sz w:val="18"/>
                        <w:u w:val="single"/>
                      </w:rPr>
                      <w:t>江西省省级科技企业孵化器认定申报书</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673100</wp:posOffset>
              </wp:positionH>
              <wp:positionV relativeFrom="page">
                <wp:posOffset>271145</wp:posOffset>
              </wp:positionV>
              <wp:extent cx="6214110" cy="152400"/>
              <wp:effectExtent l="0" t="0" r="0" b="0"/>
              <wp:wrapNone/>
              <wp:docPr id="42" name="文本框 7"/>
              <wp:cNvGraphicFramePr/>
              <a:graphic xmlns:a="http://schemas.openxmlformats.org/drawingml/2006/main">
                <a:graphicData uri="http://schemas.microsoft.com/office/word/2010/wordprocessingShape">
                  <wps:wsp>
                    <wps:cNvSpPr txBox="1"/>
                    <wps:spPr>
                      <a:xfrm>
                        <a:off x="0" y="0"/>
                        <a:ext cx="6214110" cy="152400"/>
                      </a:xfrm>
                      <a:prstGeom prst="rect">
                        <a:avLst/>
                      </a:prstGeom>
                      <a:noFill/>
                      <a:ln>
                        <a:noFill/>
                      </a:ln>
                    </wps:spPr>
                    <wps:txbx>
                      <w:txbxContent>
                        <w:p>
                          <w:pPr>
                            <w:tabs>
                              <w:tab w:val="left" w:pos="6705"/>
                            </w:tabs>
                            <w:spacing w:before="0" w:line="206" w:lineRule="exact"/>
                            <w:ind w:left="20" w:right="0" w:firstLine="0"/>
                            <w:jc w:val="left"/>
                            <w:rPr>
                              <w:sz w:val="18"/>
                            </w:rPr>
                          </w:pPr>
                          <w:r>
                            <w:rPr>
                              <w:rFonts w:ascii="Times New Roman" w:eastAsia="Times New Roman"/>
                              <w:sz w:val="18"/>
                              <w:u w:val="single"/>
                            </w:rPr>
                            <w:t xml:space="preserve"> </w:t>
                          </w:r>
                          <w:r>
                            <w:rPr>
                              <w:rFonts w:ascii="Times New Roman" w:eastAsia="Times New Roman"/>
                              <w:sz w:val="18"/>
                              <w:u w:val="single"/>
                            </w:rPr>
                            <w:tab/>
                          </w:r>
                          <w:r>
                            <w:rPr>
                              <w:sz w:val="18"/>
                              <w:u w:val="single"/>
                            </w:rPr>
                            <w:t>江西省省级科技企业孵化器认定申报书</w:t>
                          </w:r>
                        </w:p>
                      </w:txbxContent>
                    </wps:txbx>
                    <wps:bodyPr lIns="0" tIns="0" rIns="0" bIns="0" upright="1"/>
                  </wps:wsp>
                </a:graphicData>
              </a:graphic>
            </wp:anchor>
          </w:drawing>
        </mc:Choice>
        <mc:Fallback>
          <w:pict>
            <v:shape id="文本框 7" o:spid="_x0000_s1026" o:spt="202" type="#_x0000_t202" style="position:absolute;left:0pt;margin-left:53pt;margin-top:21.35pt;height:12pt;width:489.3pt;mso-position-horizontal-relative:page;mso-position-vertical-relative:page;z-index:-251654144;mso-width-relative:page;mso-height-relative:page;" filled="f" stroked="f" coordsize="21600,21600" o:gfxdata="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ICXz2AAAAAoBAAAPAAAAAAAAAAEAIAAAACIAAABkcnMvZG93bnJldi54bWxQSwEC&#10;FAAUAAAACACHTuJAOixgZLsBAABzAwAADgAAAAAAAAABACAAAAAnAQAAZHJzL2Uyb0RvYy54bWxQ&#10;SwUGAAAAAAYABgBZAQAAVAUAAAAA&#10;">
              <v:fill on="f" focussize="0,0"/>
              <v:stroke on="f"/>
              <v:imagedata o:title=""/>
              <o:lock v:ext="edit" aspectratio="f"/>
              <v:textbox inset="0mm,0mm,0mm,0mm">
                <w:txbxContent>
                  <w:p>
                    <w:pPr>
                      <w:tabs>
                        <w:tab w:val="left" w:pos="6705"/>
                      </w:tabs>
                      <w:spacing w:before="0" w:line="206" w:lineRule="exact"/>
                      <w:ind w:left="20" w:right="0" w:firstLine="0"/>
                      <w:jc w:val="left"/>
                      <w:rPr>
                        <w:sz w:val="18"/>
                      </w:rPr>
                    </w:pPr>
                    <w:r>
                      <w:rPr>
                        <w:rFonts w:ascii="Times New Roman" w:eastAsia="Times New Roman"/>
                        <w:sz w:val="18"/>
                        <w:u w:val="single"/>
                      </w:rPr>
                      <w:t xml:space="preserve"> </w:t>
                    </w:r>
                    <w:r>
                      <w:rPr>
                        <w:rFonts w:ascii="Times New Roman" w:eastAsia="Times New Roman"/>
                        <w:sz w:val="18"/>
                        <w:u w:val="single"/>
                      </w:rPr>
                      <w:tab/>
                    </w:r>
                    <w:r>
                      <w:rPr>
                        <w:sz w:val="18"/>
                        <w:u w:val="single"/>
                      </w:rPr>
                      <w:t>江西省省级科技企业孵化器认定申报书</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535" w:hanging="315"/>
      </w:pPr>
      <w:rPr>
        <w:rFonts w:hint="default" w:ascii="宋体" w:hAnsi="宋体" w:eastAsia="宋体" w:cs="宋体"/>
        <w:w w:val="100"/>
        <w:sz w:val="21"/>
        <w:szCs w:val="21"/>
      </w:rPr>
    </w:lvl>
    <w:lvl w:ilvl="1" w:tentative="0">
      <w:start w:val="0"/>
      <w:numFmt w:val="bullet"/>
      <w:lvlText w:val="•"/>
      <w:lvlJc w:val="left"/>
      <w:pPr>
        <w:ind w:left="582" w:hanging="315"/>
      </w:pPr>
      <w:rPr>
        <w:rFonts w:hint="default"/>
      </w:rPr>
    </w:lvl>
    <w:lvl w:ilvl="2" w:tentative="0">
      <w:start w:val="0"/>
      <w:numFmt w:val="bullet"/>
      <w:lvlText w:val="•"/>
      <w:lvlJc w:val="left"/>
      <w:pPr>
        <w:ind w:left="625" w:hanging="315"/>
      </w:pPr>
      <w:rPr>
        <w:rFonts w:hint="default"/>
      </w:rPr>
    </w:lvl>
    <w:lvl w:ilvl="3" w:tentative="0">
      <w:start w:val="0"/>
      <w:numFmt w:val="bullet"/>
      <w:lvlText w:val="•"/>
      <w:lvlJc w:val="left"/>
      <w:pPr>
        <w:ind w:left="667" w:hanging="315"/>
      </w:pPr>
      <w:rPr>
        <w:rFonts w:hint="default"/>
      </w:rPr>
    </w:lvl>
    <w:lvl w:ilvl="4" w:tentative="0">
      <w:start w:val="0"/>
      <w:numFmt w:val="bullet"/>
      <w:lvlText w:val="•"/>
      <w:lvlJc w:val="left"/>
      <w:pPr>
        <w:ind w:left="710" w:hanging="315"/>
      </w:pPr>
      <w:rPr>
        <w:rFonts w:hint="default"/>
      </w:rPr>
    </w:lvl>
    <w:lvl w:ilvl="5" w:tentative="0">
      <w:start w:val="0"/>
      <w:numFmt w:val="bullet"/>
      <w:lvlText w:val="•"/>
      <w:lvlJc w:val="left"/>
      <w:pPr>
        <w:ind w:left="752" w:hanging="315"/>
      </w:pPr>
      <w:rPr>
        <w:rFonts w:hint="default"/>
      </w:rPr>
    </w:lvl>
    <w:lvl w:ilvl="6" w:tentative="0">
      <w:start w:val="0"/>
      <w:numFmt w:val="bullet"/>
      <w:lvlText w:val="•"/>
      <w:lvlJc w:val="left"/>
      <w:pPr>
        <w:ind w:left="795" w:hanging="315"/>
      </w:pPr>
      <w:rPr>
        <w:rFonts w:hint="default"/>
      </w:rPr>
    </w:lvl>
    <w:lvl w:ilvl="7" w:tentative="0">
      <w:start w:val="0"/>
      <w:numFmt w:val="bullet"/>
      <w:lvlText w:val="•"/>
      <w:lvlJc w:val="left"/>
      <w:pPr>
        <w:ind w:left="837" w:hanging="315"/>
      </w:pPr>
      <w:rPr>
        <w:rFonts w:hint="default"/>
      </w:rPr>
    </w:lvl>
    <w:lvl w:ilvl="8" w:tentative="0">
      <w:start w:val="0"/>
      <w:numFmt w:val="bullet"/>
      <w:lvlText w:val="•"/>
      <w:lvlJc w:val="left"/>
      <w:pPr>
        <w:ind w:left="880" w:hanging="315"/>
      </w:pPr>
      <w:rPr>
        <w:rFonts w:hint="default"/>
      </w:rPr>
    </w:lvl>
  </w:abstractNum>
  <w:abstractNum w:abstractNumId="1">
    <w:nsid w:val="B5E306ED"/>
    <w:multiLevelType w:val="multilevel"/>
    <w:tmpl w:val="B5E306ED"/>
    <w:lvl w:ilvl="0" w:tentative="0">
      <w:start w:val="0"/>
      <w:numFmt w:val="bullet"/>
      <w:lvlText w:val="■"/>
      <w:lvlJc w:val="left"/>
      <w:pPr>
        <w:ind w:left="587" w:hanging="315"/>
      </w:pPr>
      <w:rPr>
        <w:rFonts w:hint="default" w:ascii="宋体" w:hAnsi="宋体" w:eastAsia="宋体" w:cs="宋体"/>
        <w:w w:val="100"/>
        <w:sz w:val="21"/>
        <w:szCs w:val="21"/>
      </w:rPr>
    </w:lvl>
    <w:lvl w:ilvl="1" w:tentative="0">
      <w:start w:val="0"/>
      <w:numFmt w:val="bullet"/>
      <w:lvlText w:val="•"/>
      <w:lvlJc w:val="left"/>
      <w:pPr>
        <w:ind w:left="618" w:hanging="315"/>
      </w:pPr>
      <w:rPr>
        <w:rFonts w:hint="default"/>
      </w:rPr>
    </w:lvl>
    <w:lvl w:ilvl="2" w:tentative="0">
      <w:start w:val="0"/>
      <w:numFmt w:val="bullet"/>
      <w:lvlText w:val="•"/>
      <w:lvlJc w:val="left"/>
      <w:pPr>
        <w:ind w:left="657" w:hanging="315"/>
      </w:pPr>
      <w:rPr>
        <w:rFonts w:hint="default"/>
      </w:rPr>
    </w:lvl>
    <w:lvl w:ilvl="3" w:tentative="0">
      <w:start w:val="0"/>
      <w:numFmt w:val="bullet"/>
      <w:lvlText w:val="•"/>
      <w:lvlJc w:val="left"/>
      <w:pPr>
        <w:ind w:left="695" w:hanging="315"/>
      </w:pPr>
      <w:rPr>
        <w:rFonts w:hint="default"/>
      </w:rPr>
    </w:lvl>
    <w:lvl w:ilvl="4" w:tentative="0">
      <w:start w:val="0"/>
      <w:numFmt w:val="bullet"/>
      <w:lvlText w:val="•"/>
      <w:lvlJc w:val="left"/>
      <w:pPr>
        <w:ind w:left="734" w:hanging="315"/>
      </w:pPr>
      <w:rPr>
        <w:rFonts w:hint="default"/>
      </w:rPr>
    </w:lvl>
    <w:lvl w:ilvl="5" w:tentative="0">
      <w:start w:val="0"/>
      <w:numFmt w:val="bullet"/>
      <w:lvlText w:val="•"/>
      <w:lvlJc w:val="left"/>
      <w:pPr>
        <w:ind w:left="772" w:hanging="315"/>
      </w:pPr>
      <w:rPr>
        <w:rFonts w:hint="default"/>
      </w:rPr>
    </w:lvl>
    <w:lvl w:ilvl="6" w:tentative="0">
      <w:start w:val="0"/>
      <w:numFmt w:val="bullet"/>
      <w:lvlText w:val="•"/>
      <w:lvlJc w:val="left"/>
      <w:pPr>
        <w:ind w:left="811" w:hanging="315"/>
      </w:pPr>
      <w:rPr>
        <w:rFonts w:hint="default"/>
      </w:rPr>
    </w:lvl>
    <w:lvl w:ilvl="7" w:tentative="0">
      <w:start w:val="0"/>
      <w:numFmt w:val="bullet"/>
      <w:lvlText w:val="•"/>
      <w:lvlJc w:val="left"/>
      <w:pPr>
        <w:ind w:left="849" w:hanging="315"/>
      </w:pPr>
      <w:rPr>
        <w:rFonts w:hint="default"/>
      </w:rPr>
    </w:lvl>
    <w:lvl w:ilvl="8" w:tentative="0">
      <w:start w:val="0"/>
      <w:numFmt w:val="bullet"/>
      <w:lvlText w:val="•"/>
      <w:lvlJc w:val="left"/>
      <w:pPr>
        <w:ind w:left="888" w:hanging="315"/>
      </w:pPr>
      <w:rPr>
        <w:rFonts w:hint="default"/>
      </w:rPr>
    </w:lvl>
  </w:abstractNum>
  <w:abstractNum w:abstractNumId="2">
    <w:nsid w:val="BF205925"/>
    <w:multiLevelType w:val="multilevel"/>
    <w:tmpl w:val="BF205925"/>
    <w:lvl w:ilvl="0" w:tentative="0">
      <w:start w:val="0"/>
      <w:numFmt w:val="bullet"/>
      <w:lvlText w:val="■"/>
      <w:lvlJc w:val="left"/>
      <w:pPr>
        <w:ind w:left="587" w:hanging="315"/>
      </w:pPr>
      <w:rPr>
        <w:rFonts w:hint="default" w:ascii="宋体" w:hAnsi="宋体" w:eastAsia="宋体" w:cs="宋体"/>
        <w:w w:val="100"/>
        <w:sz w:val="21"/>
        <w:szCs w:val="21"/>
      </w:rPr>
    </w:lvl>
    <w:lvl w:ilvl="1" w:tentative="0">
      <w:start w:val="0"/>
      <w:numFmt w:val="bullet"/>
      <w:lvlText w:val="•"/>
      <w:lvlJc w:val="left"/>
      <w:pPr>
        <w:ind w:left="618" w:hanging="315"/>
      </w:pPr>
      <w:rPr>
        <w:rFonts w:hint="default"/>
      </w:rPr>
    </w:lvl>
    <w:lvl w:ilvl="2" w:tentative="0">
      <w:start w:val="0"/>
      <w:numFmt w:val="bullet"/>
      <w:lvlText w:val="•"/>
      <w:lvlJc w:val="left"/>
      <w:pPr>
        <w:ind w:left="657" w:hanging="315"/>
      </w:pPr>
      <w:rPr>
        <w:rFonts w:hint="default"/>
      </w:rPr>
    </w:lvl>
    <w:lvl w:ilvl="3" w:tentative="0">
      <w:start w:val="0"/>
      <w:numFmt w:val="bullet"/>
      <w:lvlText w:val="•"/>
      <w:lvlJc w:val="left"/>
      <w:pPr>
        <w:ind w:left="695" w:hanging="315"/>
      </w:pPr>
      <w:rPr>
        <w:rFonts w:hint="default"/>
      </w:rPr>
    </w:lvl>
    <w:lvl w:ilvl="4" w:tentative="0">
      <w:start w:val="0"/>
      <w:numFmt w:val="bullet"/>
      <w:lvlText w:val="•"/>
      <w:lvlJc w:val="left"/>
      <w:pPr>
        <w:ind w:left="734" w:hanging="315"/>
      </w:pPr>
      <w:rPr>
        <w:rFonts w:hint="default"/>
      </w:rPr>
    </w:lvl>
    <w:lvl w:ilvl="5" w:tentative="0">
      <w:start w:val="0"/>
      <w:numFmt w:val="bullet"/>
      <w:lvlText w:val="•"/>
      <w:lvlJc w:val="left"/>
      <w:pPr>
        <w:ind w:left="772" w:hanging="315"/>
      </w:pPr>
      <w:rPr>
        <w:rFonts w:hint="default"/>
      </w:rPr>
    </w:lvl>
    <w:lvl w:ilvl="6" w:tentative="0">
      <w:start w:val="0"/>
      <w:numFmt w:val="bullet"/>
      <w:lvlText w:val="•"/>
      <w:lvlJc w:val="left"/>
      <w:pPr>
        <w:ind w:left="811" w:hanging="315"/>
      </w:pPr>
      <w:rPr>
        <w:rFonts w:hint="default"/>
      </w:rPr>
    </w:lvl>
    <w:lvl w:ilvl="7" w:tentative="0">
      <w:start w:val="0"/>
      <w:numFmt w:val="bullet"/>
      <w:lvlText w:val="•"/>
      <w:lvlJc w:val="left"/>
      <w:pPr>
        <w:ind w:left="849" w:hanging="315"/>
      </w:pPr>
      <w:rPr>
        <w:rFonts w:hint="default"/>
      </w:rPr>
    </w:lvl>
    <w:lvl w:ilvl="8" w:tentative="0">
      <w:start w:val="0"/>
      <w:numFmt w:val="bullet"/>
      <w:lvlText w:val="•"/>
      <w:lvlJc w:val="left"/>
      <w:pPr>
        <w:ind w:left="888" w:hanging="315"/>
      </w:pPr>
      <w:rPr>
        <w:rFonts w:hint="default"/>
      </w:rPr>
    </w:lvl>
  </w:abstractNum>
  <w:abstractNum w:abstractNumId="3">
    <w:nsid w:val="C8879AEF"/>
    <w:multiLevelType w:val="multilevel"/>
    <w:tmpl w:val="C8879AEF"/>
    <w:lvl w:ilvl="0" w:tentative="0">
      <w:start w:val="0"/>
      <w:numFmt w:val="bullet"/>
      <w:lvlText w:val="■"/>
      <w:lvlJc w:val="left"/>
      <w:pPr>
        <w:ind w:left="535" w:hanging="315"/>
      </w:pPr>
      <w:rPr>
        <w:rFonts w:hint="default" w:ascii="宋体" w:hAnsi="宋体" w:eastAsia="宋体" w:cs="宋体"/>
        <w:w w:val="100"/>
        <w:sz w:val="21"/>
        <w:szCs w:val="21"/>
      </w:rPr>
    </w:lvl>
    <w:lvl w:ilvl="1" w:tentative="0">
      <w:start w:val="0"/>
      <w:numFmt w:val="bullet"/>
      <w:lvlText w:val="•"/>
      <w:lvlJc w:val="left"/>
      <w:pPr>
        <w:ind w:left="582" w:hanging="315"/>
      </w:pPr>
      <w:rPr>
        <w:rFonts w:hint="default"/>
      </w:rPr>
    </w:lvl>
    <w:lvl w:ilvl="2" w:tentative="0">
      <w:start w:val="0"/>
      <w:numFmt w:val="bullet"/>
      <w:lvlText w:val="•"/>
      <w:lvlJc w:val="left"/>
      <w:pPr>
        <w:ind w:left="625" w:hanging="315"/>
      </w:pPr>
      <w:rPr>
        <w:rFonts w:hint="default"/>
      </w:rPr>
    </w:lvl>
    <w:lvl w:ilvl="3" w:tentative="0">
      <w:start w:val="0"/>
      <w:numFmt w:val="bullet"/>
      <w:lvlText w:val="•"/>
      <w:lvlJc w:val="left"/>
      <w:pPr>
        <w:ind w:left="667" w:hanging="315"/>
      </w:pPr>
      <w:rPr>
        <w:rFonts w:hint="default"/>
      </w:rPr>
    </w:lvl>
    <w:lvl w:ilvl="4" w:tentative="0">
      <w:start w:val="0"/>
      <w:numFmt w:val="bullet"/>
      <w:lvlText w:val="•"/>
      <w:lvlJc w:val="left"/>
      <w:pPr>
        <w:ind w:left="710" w:hanging="315"/>
      </w:pPr>
      <w:rPr>
        <w:rFonts w:hint="default"/>
      </w:rPr>
    </w:lvl>
    <w:lvl w:ilvl="5" w:tentative="0">
      <w:start w:val="0"/>
      <w:numFmt w:val="bullet"/>
      <w:lvlText w:val="•"/>
      <w:lvlJc w:val="left"/>
      <w:pPr>
        <w:ind w:left="752" w:hanging="315"/>
      </w:pPr>
      <w:rPr>
        <w:rFonts w:hint="default"/>
      </w:rPr>
    </w:lvl>
    <w:lvl w:ilvl="6" w:tentative="0">
      <w:start w:val="0"/>
      <w:numFmt w:val="bullet"/>
      <w:lvlText w:val="•"/>
      <w:lvlJc w:val="left"/>
      <w:pPr>
        <w:ind w:left="795" w:hanging="315"/>
      </w:pPr>
      <w:rPr>
        <w:rFonts w:hint="default"/>
      </w:rPr>
    </w:lvl>
    <w:lvl w:ilvl="7" w:tentative="0">
      <w:start w:val="0"/>
      <w:numFmt w:val="bullet"/>
      <w:lvlText w:val="•"/>
      <w:lvlJc w:val="left"/>
      <w:pPr>
        <w:ind w:left="837" w:hanging="315"/>
      </w:pPr>
      <w:rPr>
        <w:rFonts w:hint="default"/>
      </w:rPr>
    </w:lvl>
    <w:lvl w:ilvl="8" w:tentative="0">
      <w:start w:val="0"/>
      <w:numFmt w:val="bullet"/>
      <w:lvlText w:val="•"/>
      <w:lvlJc w:val="left"/>
      <w:pPr>
        <w:ind w:left="880" w:hanging="315"/>
      </w:pPr>
      <w:rPr>
        <w:rFonts w:hint="default"/>
      </w:rPr>
    </w:lvl>
  </w:abstractNum>
  <w:abstractNum w:abstractNumId="4">
    <w:nsid w:val="CF092B84"/>
    <w:multiLevelType w:val="multilevel"/>
    <w:tmpl w:val="CF092B84"/>
    <w:lvl w:ilvl="0" w:tentative="0">
      <w:start w:val="0"/>
      <w:numFmt w:val="bullet"/>
      <w:lvlText w:val="■"/>
      <w:lvlJc w:val="left"/>
      <w:pPr>
        <w:ind w:left="587" w:hanging="315"/>
      </w:pPr>
      <w:rPr>
        <w:rFonts w:hint="default" w:ascii="宋体" w:hAnsi="宋体" w:eastAsia="宋体" w:cs="宋体"/>
        <w:w w:val="100"/>
        <w:sz w:val="21"/>
        <w:szCs w:val="21"/>
      </w:rPr>
    </w:lvl>
    <w:lvl w:ilvl="1" w:tentative="0">
      <w:start w:val="0"/>
      <w:numFmt w:val="bullet"/>
      <w:lvlText w:val="•"/>
      <w:lvlJc w:val="left"/>
      <w:pPr>
        <w:ind w:left="618" w:hanging="315"/>
      </w:pPr>
      <w:rPr>
        <w:rFonts w:hint="default"/>
      </w:rPr>
    </w:lvl>
    <w:lvl w:ilvl="2" w:tentative="0">
      <w:start w:val="0"/>
      <w:numFmt w:val="bullet"/>
      <w:lvlText w:val="•"/>
      <w:lvlJc w:val="left"/>
      <w:pPr>
        <w:ind w:left="657" w:hanging="315"/>
      </w:pPr>
      <w:rPr>
        <w:rFonts w:hint="default"/>
      </w:rPr>
    </w:lvl>
    <w:lvl w:ilvl="3" w:tentative="0">
      <w:start w:val="0"/>
      <w:numFmt w:val="bullet"/>
      <w:lvlText w:val="•"/>
      <w:lvlJc w:val="left"/>
      <w:pPr>
        <w:ind w:left="695" w:hanging="315"/>
      </w:pPr>
      <w:rPr>
        <w:rFonts w:hint="default"/>
      </w:rPr>
    </w:lvl>
    <w:lvl w:ilvl="4" w:tentative="0">
      <w:start w:val="0"/>
      <w:numFmt w:val="bullet"/>
      <w:lvlText w:val="•"/>
      <w:lvlJc w:val="left"/>
      <w:pPr>
        <w:ind w:left="734" w:hanging="315"/>
      </w:pPr>
      <w:rPr>
        <w:rFonts w:hint="default"/>
      </w:rPr>
    </w:lvl>
    <w:lvl w:ilvl="5" w:tentative="0">
      <w:start w:val="0"/>
      <w:numFmt w:val="bullet"/>
      <w:lvlText w:val="•"/>
      <w:lvlJc w:val="left"/>
      <w:pPr>
        <w:ind w:left="772" w:hanging="315"/>
      </w:pPr>
      <w:rPr>
        <w:rFonts w:hint="default"/>
      </w:rPr>
    </w:lvl>
    <w:lvl w:ilvl="6" w:tentative="0">
      <w:start w:val="0"/>
      <w:numFmt w:val="bullet"/>
      <w:lvlText w:val="•"/>
      <w:lvlJc w:val="left"/>
      <w:pPr>
        <w:ind w:left="811" w:hanging="315"/>
      </w:pPr>
      <w:rPr>
        <w:rFonts w:hint="default"/>
      </w:rPr>
    </w:lvl>
    <w:lvl w:ilvl="7" w:tentative="0">
      <w:start w:val="0"/>
      <w:numFmt w:val="bullet"/>
      <w:lvlText w:val="•"/>
      <w:lvlJc w:val="left"/>
      <w:pPr>
        <w:ind w:left="849" w:hanging="315"/>
      </w:pPr>
      <w:rPr>
        <w:rFonts w:hint="default"/>
      </w:rPr>
    </w:lvl>
    <w:lvl w:ilvl="8" w:tentative="0">
      <w:start w:val="0"/>
      <w:numFmt w:val="bullet"/>
      <w:lvlText w:val="•"/>
      <w:lvlJc w:val="left"/>
      <w:pPr>
        <w:ind w:left="888" w:hanging="315"/>
      </w:pPr>
      <w:rPr>
        <w:rFonts w:hint="default"/>
      </w:rPr>
    </w:lvl>
  </w:abstractNum>
  <w:abstractNum w:abstractNumId="5">
    <w:nsid w:val="0053208E"/>
    <w:multiLevelType w:val="multilevel"/>
    <w:tmpl w:val="0053208E"/>
    <w:lvl w:ilvl="0" w:tentative="0">
      <w:start w:val="0"/>
      <w:numFmt w:val="bullet"/>
      <w:lvlText w:val="■"/>
      <w:lvlJc w:val="left"/>
      <w:pPr>
        <w:ind w:left="587" w:hanging="315"/>
      </w:pPr>
      <w:rPr>
        <w:rFonts w:hint="default" w:ascii="宋体" w:hAnsi="宋体" w:eastAsia="宋体" w:cs="宋体"/>
        <w:w w:val="100"/>
        <w:sz w:val="21"/>
        <w:szCs w:val="21"/>
      </w:rPr>
    </w:lvl>
    <w:lvl w:ilvl="1" w:tentative="0">
      <w:start w:val="0"/>
      <w:numFmt w:val="bullet"/>
      <w:lvlText w:val="•"/>
      <w:lvlJc w:val="left"/>
      <w:pPr>
        <w:ind w:left="618" w:hanging="315"/>
      </w:pPr>
      <w:rPr>
        <w:rFonts w:hint="default"/>
      </w:rPr>
    </w:lvl>
    <w:lvl w:ilvl="2" w:tentative="0">
      <w:start w:val="0"/>
      <w:numFmt w:val="bullet"/>
      <w:lvlText w:val="•"/>
      <w:lvlJc w:val="left"/>
      <w:pPr>
        <w:ind w:left="657" w:hanging="315"/>
      </w:pPr>
      <w:rPr>
        <w:rFonts w:hint="default"/>
      </w:rPr>
    </w:lvl>
    <w:lvl w:ilvl="3" w:tentative="0">
      <w:start w:val="0"/>
      <w:numFmt w:val="bullet"/>
      <w:lvlText w:val="•"/>
      <w:lvlJc w:val="left"/>
      <w:pPr>
        <w:ind w:left="695" w:hanging="315"/>
      </w:pPr>
      <w:rPr>
        <w:rFonts w:hint="default"/>
      </w:rPr>
    </w:lvl>
    <w:lvl w:ilvl="4" w:tentative="0">
      <w:start w:val="0"/>
      <w:numFmt w:val="bullet"/>
      <w:lvlText w:val="•"/>
      <w:lvlJc w:val="left"/>
      <w:pPr>
        <w:ind w:left="734" w:hanging="315"/>
      </w:pPr>
      <w:rPr>
        <w:rFonts w:hint="default"/>
      </w:rPr>
    </w:lvl>
    <w:lvl w:ilvl="5" w:tentative="0">
      <w:start w:val="0"/>
      <w:numFmt w:val="bullet"/>
      <w:lvlText w:val="•"/>
      <w:lvlJc w:val="left"/>
      <w:pPr>
        <w:ind w:left="772" w:hanging="315"/>
      </w:pPr>
      <w:rPr>
        <w:rFonts w:hint="default"/>
      </w:rPr>
    </w:lvl>
    <w:lvl w:ilvl="6" w:tentative="0">
      <w:start w:val="0"/>
      <w:numFmt w:val="bullet"/>
      <w:lvlText w:val="•"/>
      <w:lvlJc w:val="left"/>
      <w:pPr>
        <w:ind w:left="811" w:hanging="315"/>
      </w:pPr>
      <w:rPr>
        <w:rFonts w:hint="default"/>
      </w:rPr>
    </w:lvl>
    <w:lvl w:ilvl="7" w:tentative="0">
      <w:start w:val="0"/>
      <w:numFmt w:val="bullet"/>
      <w:lvlText w:val="•"/>
      <w:lvlJc w:val="left"/>
      <w:pPr>
        <w:ind w:left="849" w:hanging="315"/>
      </w:pPr>
      <w:rPr>
        <w:rFonts w:hint="default"/>
      </w:rPr>
    </w:lvl>
    <w:lvl w:ilvl="8" w:tentative="0">
      <w:start w:val="0"/>
      <w:numFmt w:val="bullet"/>
      <w:lvlText w:val="•"/>
      <w:lvlJc w:val="left"/>
      <w:pPr>
        <w:ind w:left="888" w:hanging="315"/>
      </w:pPr>
      <w:rPr>
        <w:rFonts w:hint="default"/>
      </w:rPr>
    </w:lvl>
  </w:abstractNum>
  <w:abstractNum w:abstractNumId="6">
    <w:nsid w:val="0248C179"/>
    <w:multiLevelType w:val="multilevel"/>
    <w:tmpl w:val="0248C179"/>
    <w:lvl w:ilvl="0" w:tentative="0">
      <w:start w:val="0"/>
      <w:numFmt w:val="bullet"/>
      <w:lvlText w:val="■"/>
      <w:lvlJc w:val="left"/>
      <w:pPr>
        <w:ind w:left="587" w:hanging="315"/>
      </w:pPr>
      <w:rPr>
        <w:rFonts w:hint="default" w:ascii="宋体" w:hAnsi="宋体" w:eastAsia="宋体" w:cs="宋体"/>
        <w:w w:val="100"/>
        <w:sz w:val="21"/>
        <w:szCs w:val="21"/>
      </w:rPr>
    </w:lvl>
    <w:lvl w:ilvl="1" w:tentative="0">
      <w:start w:val="0"/>
      <w:numFmt w:val="bullet"/>
      <w:lvlText w:val="•"/>
      <w:lvlJc w:val="left"/>
      <w:pPr>
        <w:ind w:left="618" w:hanging="315"/>
      </w:pPr>
      <w:rPr>
        <w:rFonts w:hint="default"/>
      </w:rPr>
    </w:lvl>
    <w:lvl w:ilvl="2" w:tentative="0">
      <w:start w:val="0"/>
      <w:numFmt w:val="bullet"/>
      <w:lvlText w:val="•"/>
      <w:lvlJc w:val="left"/>
      <w:pPr>
        <w:ind w:left="657" w:hanging="315"/>
      </w:pPr>
      <w:rPr>
        <w:rFonts w:hint="default"/>
      </w:rPr>
    </w:lvl>
    <w:lvl w:ilvl="3" w:tentative="0">
      <w:start w:val="0"/>
      <w:numFmt w:val="bullet"/>
      <w:lvlText w:val="•"/>
      <w:lvlJc w:val="left"/>
      <w:pPr>
        <w:ind w:left="695" w:hanging="315"/>
      </w:pPr>
      <w:rPr>
        <w:rFonts w:hint="default"/>
      </w:rPr>
    </w:lvl>
    <w:lvl w:ilvl="4" w:tentative="0">
      <w:start w:val="0"/>
      <w:numFmt w:val="bullet"/>
      <w:lvlText w:val="•"/>
      <w:lvlJc w:val="left"/>
      <w:pPr>
        <w:ind w:left="734" w:hanging="315"/>
      </w:pPr>
      <w:rPr>
        <w:rFonts w:hint="default"/>
      </w:rPr>
    </w:lvl>
    <w:lvl w:ilvl="5" w:tentative="0">
      <w:start w:val="0"/>
      <w:numFmt w:val="bullet"/>
      <w:lvlText w:val="•"/>
      <w:lvlJc w:val="left"/>
      <w:pPr>
        <w:ind w:left="772" w:hanging="315"/>
      </w:pPr>
      <w:rPr>
        <w:rFonts w:hint="default"/>
      </w:rPr>
    </w:lvl>
    <w:lvl w:ilvl="6" w:tentative="0">
      <w:start w:val="0"/>
      <w:numFmt w:val="bullet"/>
      <w:lvlText w:val="•"/>
      <w:lvlJc w:val="left"/>
      <w:pPr>
        <w:ind w:left="811" w:hanging="315"/>
      </w:pPr>
      <w:rPr>
        <w:rFonts w:hint="default"/>
      </w:rPr>
    </w:lvl>
    <w:lvl w:ilvl="7" w:tentative="0">
      <w:start w:val="0"/>
      <w:numFmt w:val="bullet"/>
      <w:lvlText w:val="•"/>
      <w:lvlJc w:val="left"/>
      <w:pPr>
        <w:ind w:left="849" w:hanging="315"/>
      </w:pPr>
      <w:rPr>
        <w:rFonts w:hint="default"/>
      </w:rPr>
    </w:lvl>
    <w:lvl w:ilvl="8" w:tentative="0">
      <w:start w:val="0"/>
      <w:numFmt w:val="bullet"/>
      <w:lvlText w:val="•"/>
      <w:lvlJc w:val="left"/>
      <w:pPr>
        <w:ind w:left="888" w:hanging="315"/>
      </w:pPr>
      <w:rPr>
        <w:rFonts w:hint="default"/>
      </w:rPr>
    </w:lvl>
  </w:abstractNum>
  <w:abstractNum w:abstractNumId="7">
    <w:nsid w:val="03D62ECE"/>
    <w:multiLevelType w:val="multilevel"/>
    <w:tmpl w:val="03D62ECE"/>
    <w:lvl w:ilvl="0" w:tentative="0">
      <w:start w:val="0"/>
      <w:numFmt w:val="bullet"/>
      <w:lvlText w:val="■"/>
      <w:lvlJc w:val="left"/>
      <w:pPr>
        <w:ind w:left="587" w:hanging="315"/>
      </w:pPr>
      <w:rPr>
        <w:rFonts w:hint="default" w:ascii="宋体" w:hAnsi="宋体" w:eastAsia="宋体" w:cs="宋体"/>
        <w:w w:val="100"/>
        <w:sz w:val="21"/>
        <w:szCs w:val="21"/>
      </w:rPr>
    </w:lvl>
    <w:lvl w:ilvl="1" w:tentative="0">
      <w:start w:val="0"/>
      <w:numFmt w:val="bullet"/>
      <w:lvlText w:val="•"/>
      <w:lvlJc w:val="left"/>
      <w:pPr>
        <w:ind w:left="618" w:hanging="315"/>
      </w:pPr>
      <w:rPr>
        <w:rFonts w:hint="default"/>
      </w:rPr>
    </w:lvl>
    <w:lvl w:ilvl="2" w:tentative="0">
      <w:start w:val="0"/>
      <w:numFmt w:val="bullet"/>
      <w:lvlText w:val="•"/>
      <w:lvlJc w:val="left"/>
      <w:pPr>
        <w:ind w:left="657" w:hanging="315"/>
      </w:pPr>
      <w:rPr>
        <w:rFonts w:hint="default"/>
      </w:rPr>
    </w:lvl>
    <w:lvl w:ilvl="3" w:tentative="0">
      <w:start w:val="0"/>
      <w:numFmt w:val="bullet"/>
      <w:lvlText w:val="•"/>
      <w:lvlJc w:val="left"/>
      <w:pPr>
        <w:ind w:left="695" w:hanging="315"/>
      </w:pPr>
      <w:rPr>
        <w:rFonts w:hint="default"/>
      </w:rPr>
    </w:lvl>
    <w:lvl w:ilvl="4" w:tentative="0">
      <w:start w:val="0"/>
      <w:numFmt w:val="bullet"/>
      <w:lvlText w:val="•"/>
      <w:lvlJc w:val="left"/>
      <w:pPr>
        <w:ind w:left="734" w:hanging="315"/>
      </w:pPr>
      <w:rPr>
        <w:rFonts w:hint="default"/>
      </w:rPr>
    </w:lvl>
    <w:lvl w:ilvl="5" w:tentative="0">
      <w:start w:val="0"/>
      <w:numFmt w:val="bullet"/>
      <w:lvlText w:val="•"/>
      <w:lvlJc w:val="left"/>
      <w:pPr>
        <w:ind w:left="772" w:hanging="315"/>
      </w:pPr>
      <w:rPr>
        <w:rFonts w:hint="default"/>
      </w:rPr>
    </w:lvl>
    <w:lvl w:ilvl="6" w:tentative="0">
      <w:start w:val="0"/>
      <w:numFmt w:val="bullet"/>
      <w:lvlText w:val="•"/>
      <w:lvlJc w:val="left"/>
      <w:pPr>
        <w:ind w:left="811" w:hanging="315"/>
      </w:pPr>
      <w:rPr>
        <w:rFonts w:hint="default"/>
      </w:rPr>
    </w:lvl>
    <w:lvl w:ilvl="7" w:tentative="0">
      <w:start w:val="0"/>
      <w:numFmt w:val="bullet"/>
      <w:lvlText w:val="•"/>
      <w:lvlJc w:val="left"/>
      <w:pPr>
        <w:ind w:left="849" w:hanging="315"/>
      </w:pPr>
      <w:rPr>
        <w:rFonts w:hint="default"/>
      </w:rPr>
    </w:lvl>
    <w:lvl w:ilvl="8" w:tentative="0">
      <w:start w:val="0"/>
      <w:numFmt w:val="bullet"/>
      <w:lvlText w:val="•"/>
      <w:lvlJc w:val="left"/>
      <w:pPr>
        <w:ind w:left="888" w:hanging="315"/>
      </w:pPr>
      <w:rPr>
        <w:rFonts w:hint="default"/>
      </w:rPr>
    </w:lvl>
  </w:abstractNum>
  <w:abstractNum w:abstractNumId="8">
    <w:nsid w:val="25B654F3"/>
    <w:multiLevelType w:val="multilevel"/>
    <w:tmpl w:val="25B654F3"/>
    <w:lvl w:ilvl="0" w:tentative="0">
      <w:start w:val="0"/>
      <w:numFmt w:val="bullet"/>
      <w:lvlText w:val="■"/>
      <w:lvlJc w:val="left"/>
      <w:pPr>
        <w:ind w:left="587" w:hanging="315"/>
      </w:pPr>
      <w:rPr>
        <w:rFonts w:hint="default" w:ascii="宋体" w:hAnsi="宋体" w:eastAsia="宋体" w:cs="宋体"/>
        <w:w w:val="100"/>
        <w:sz w:val="21"/>
        <w:szCs w:val="21"/>
      </w:rPr>
    </w:lvl>
    <w:lvl w:ilvl="1" w:tentative="0">
      <w:start w:val="0"/>
      <w:numFmt w:val="bullet"/>
      <w:lvlText w:val="•"/>
      <w:lvlJc w:val="left"/>
      <w:pPr>
        <w:ind w:left="618" w:hanging="315"/>
      </w:pPr>
      <w:rPr>
        <w:rFonts w:hint="default"/>
      </w:rPr>
    </w:lvl>
    <w:lvl w:ilvl="2" w:tentative="0">
      <w:start w:val="0"/>
      <w:numFmt w:val="bullet"/>
      <w:lvlText w:val="•"/>
      <w:lvlJc w:val="left"/>
      <w:pPr>
        <w:ind w:left="657" w:hanging="315"/>
      </w:pPr>
      <w:rPr>
        <w:rFonts w:hint="default"/>
      </w:rPr>
    </w:lvl>
    <w:lvl w:ilvl="3" w:tentative="0">
      <w:start w:val="0"/>
      <w:numFmt w:val="bullet"/>
      <w:lvlText w:val="•"/>
      <w:lvlJc w:val="left"/>
      <w:pPr>
        <w:ind w:left="695" w:hanging="315"/>
      </w:pPr>
      <w:rPr>
        <w:rFonts w:hint="default"/>
      </w:rPr>
    </w:lvl>
    <w:lvl w:ilvl="4" w:tentative="0">
      <w:start w:val="0"/>
      <w:numFmt w:val="bullet"/>
      <w:lvlText w:val="•"/>
      <w:lvlJc w:val="left"/>
      <w:pPr>
        <w:ind w:left="734" w:hanging="315"/>
      </w:pPr>
      <w:rPr>
        <w:rFonts w:hint="default"/>
      </w:rPr>
    </w:lvl>
    <w:lvl w:ilvl="5" w:tentative="0">
      <w:start w:val="0"/>
      <w:numFmt w:val="bullet"/>
      <w:lvlText w:val="•"/>
      <w:lvlJc w:val="left"/>
      <w:pPr>
        <w:ind w:left="772" w:hanging="315"/>
      </w:pPr>
      <w:rPr>
        <w:rFonts w:hint="default"/>
      </w:rPr>
    </w:lvl>
    <w:lvl w:ilvl="6" w:tentative="0">
      <w:start w:val="0"/>
      <w:numFmt w:val="bullet"/>
      <w:lvlText w:val="•"/>
      <w:lvlJc w:val="left"/>
      <w:pPr>
        <w:ind w:left="811" w:hanging="315"/>
      </w:pPr>
      <w:rPr>
        <w:rFonts w:hint="default"/>
      </w:rPr>
    </w:lvl>
    <w:lvl w:ilvl="7" w:tentative="0">
      <w:start w:val="0"/>
      <w:numFmt w:val="bullet"/>
      <w:lvlText w:val="•"/>
      <w:lvlJc w:val="left"/>
      <w:pPr>
        <w:ind w:left="849" w:hanging="315"/>
      </w:pPr>
      <w:rPr>
        <w:rFonts w:hint="default"/>
      </w:rPr>
    </w:lvl>
    <w:lvl w:ilvl="8" w:tentative="0">
      <w:start w:val="0"/>
      <w:numFmt w:val="bullet"/>
      <w:lvlText w:val="•"/>
      <w:lvlJc w:val="left"/>
      <w:pPr>
        <w:ind w:left="888" w:hanging="315"/>
      </w:pPr>
      <w:rPr>
        <w:rFonts w:hint="default"/>
      </w:rPr>
    </w:lvl>
  </w:abstractNum>
  <w:abstractNum w:abstractNumId="9">
    <w:nsid w:val="2A8F537B"/>
    <w:multiLevelType w:val="multilevel"/>
    <w:tmpl w:val="2A8F537B"/>
    <w:lvl w:ilvl="0" w:tentative="0">
      <w:start w:val="0"/>
      <w:numFmt w:val="bullet"/>
      <w:lvlText w:val="■"/>
      <w:lvlJc w:val="left"/>
      <w:pPr>
        <w:ind w:left="535" w:hanging="315"/>
      </w:pPr>
      <w:rPr>
        <w:rFonts w:hint="default" w:ascii="宋体" w:hAnsi="宋体" w:eastAsia="宋体" w:cs="宋体"/>
        <w:w w:val="100"/>
        <w:sz w:val="21"/>
        <w:szCs w:val="21"/>
      </w:rPr>
    </w:lvl>
    <w:lvl w:ilvl="1" w:tentative="0">
      <w:start w:val="0"/>
      <w:numFmt w:val="bullet"/>
      <w:lvlText w:val="•"/>
      <w:lvlJc w:val="left"/>
      <w:pPr>
        <w:ind w:left="582" w:hanging="315"/>
      </w:pPr>
      <w:rPr>
        <w:rFonts w:hint="default"/>
      </w:rPr>
    </w:lvl>
    <w:lvl w:ilvl="2" w:tentative="0">
      <w:start w:val="0"/>
      <w:numFmt w:val="bullet"/>
      <w:lvlText w:val="•"/>
      <w:lvlJc w:val="left"/>
      <w:pPr>
        <w:ind w:left="625" w:hanging="315"/>
      </w:pPr>
      <w:rPr>
        <w:rFonts w:hint="default"/>
      </w:rPr>
    </w:lvl>
    <w:lvl w:ilvl="3" w:tentative="0">
      <w:start w:val="0"/>
      <w:numFmt w:val="bullet"/>
      <w:lvlText w:val="•"/>
      <w:lvlJc w:val="left"/>
      <w:pPr>
        <w:ind w:left="667" w:hanging="315"/>
      </w:pPr>
      <w:rPr>
        <w:rFonts w:hint="default"/>
      </w:rPr>
    </w:lvl>
    <w:lvl w:ilvl="4" w:tentative="0">
      <w:start w:val="0"/>
      <w:numFmt w:val="bullet"/>
      <w:lvlText w:val="•"/>
      <w:lvlJc w:val="left"/>
      <w:pPr>
        <w:ind w:left="710" w:hanging="315"/>
      </w:pPr>
      <w:rPr>
        <w:rFonts w:hint="default"/>
      </w:rPr>
    </w:lvl>
    <w:lvl w:ilvl="5" w:tentative="0">
      <w:start w:val="0"/>
      <w:numFmt w:val="bullet"/>
      <w:lvlText w:val="•"/>
      <w:lvlJc w:val="left"/>
      <w:pPr>
        <w:ind w:left="752" w:hanging="315"/>
      </w:pPr>
      <w:rPr>
        <w:rFonts w:hint="default"/>
      </w:rPr>
    </w:lvl>
    <w:lvl w:ilvl="6" w:tentative="0">
      <w:start w:val="0"/>
      <w:numFmt w:val="bullet"/>
      <w:lvlText w:val="•"/>
      <w:lvlJc w:val="left"/>
      <w:pPr>
        <w:ind w:left="795" w:hanging="315"/>
      </w:pPr>
      <w:rPr>
        <w:rFonts w:hint="default"/>
      </w:rPr>
    </w:lvl>
    <w:lvl w:ilvl="7" w:tentative="0">
      <w:start w:val="0"/>
      <w:numFmt w:val="bullet"/>
      <w:lvlText w:val="•"/>
      <w:lvlJc w:val="left"/>
      <w:pPr>
        <w:ind w:left="837" w:hanging="315"/>
      </w:pPr>
      <w:rPr>
        <w:rFonts w:hint="default"/>
      </w:rPr>
    </w:lvl>
    <w:lvl w:ilvl="8" w:tentative="0">
      <w:start w:val="0"/>
      <w:numFmt w:val="bullet"/>
      <w:lvlText w:val="•"/>
      <w:lvlJc w:val="left"/>
      <w:pPr>
        <w:ind w:left="880" w:hanging="315"/>
      </w:pPr>
      <w:rPr>
        <w:rFonts w:hint="default"/>
      </w:rPr>
    </w:lvl>
  </w:abstractNum>
  <w:abstractNum w:abstractNumId="10">
    <w:nsid w:val="59ADCABA"/>
    <w:multiLevelType w:val="multilevel"/>
    <w:tmpl w:val="59ADCABA"/>
    <w:lvl w:ilvl="0" w:tentative="0">
      <w:start w:val="0"/>
      <w:numFmt w:val="bullet"/>
      <w:lvlText w:val="■"/>
      <w:lvlJc w:val="left"/>
      <w:pPr>
        <w:ind w:left="587" w:hanging="315"/>
      </w:pPr>
      <w:rPr>
        <w:rFonts w:hint="default" w:ascii="宋体" w:hAnsi="宋体" w:eastAsia="宋体" w:cs="宋体"/>
        <w:w w:val="100"/>
        <w:sz w:val="21"/>
        <w:szCs w:val="21"/>
      </w:rPr>
    </w:lvl>
    <w:lvl w:ilvl="1" w:tentative="0">
      <w:start w:val="0"/>
      <w:numFmt w:val="bullet"/>
      <w:lvlText w:val="•"/>
      <w:lvlJc w:val="left"/>
      <w:pPr>
        <w:ind w:left="618" w:hanging="315"/>
      </w:pPr>
      <w:rPr>
        <w:rFonts w:hint="default"/>
      </w:rPr>
    </w:lvl>
    <w:lvl w:ilvl="2" w:tentative="0">
      <w:start w:val="0"/>
      <w:numFmt w:val="bullet"/>
      <w:lvlText w:val="•"/>
      <w:lvlJc w:val="left"/>
      <w:pPr>
        <w:ind w:left="657" w:hanging="315"/>
      </w:pPr>
      <w:rPr>
        <w:rFonts w:hint="default"/>
      </w:rPr>
    </w:lvl>
    <w:lvl w:ilvl="3" w:tentative="0">
      <w:start w:val="0"/>
      <w:numFmt w:val="bullet"/>
      <w:lvlText w:val="•"/>
      <w:lvlJc w:val="left"/>
      <w:pPr>
        <w:ind w:left="695" w:hanging="315"/>
      </w:pPr>
      <w:rPr>
        <w:rFonts w:hint="default"/>
      </w:rPr>
    </w:lvl>
    <w:lvl w:ilvl="4" w:tentative="0">
      <w:start w:val="0"/>
      <w:numFmt w:val="bullet"/>
      <w:lvlText w:val="•"/>
      <w:lvlJc w:val="left"/>
      <w:pPr>
        <w:ind w:left="734" w:hanging="315"/>
      </w:pPr>
      <w:rPr>
        <w:rFonts w:hint="default"/>
      </w:rPr>
    </w:lvl>
    <w:lvl w:ilvl="5" w:tentative="0">
      <w:start w:val="0"/>
      <w:numFmt w:val="bullet"/>
      <w:lvlText w:val="•"/>
      <w:lvlJc w:val="left"/>
      <w:pPr>
        <w:ind w:left="772" w:hanging="315"/>
      </w:pPr>
      <w:rPr>
        <w:rFonts w:hint="default"/>
      </w:rPr>
    </w:lvl>
    <w:lvl w:ilvl="6" w:tentative="0">
      <w:start w:val="0"/>
      <w:numFmt w:val="bullet"/>
      <w:lvlText w:val="•"/>
      <w:lvlJc w:val="left"/>
      <w:pPr>
        <w:ind w:left="811" w:hanging="315"/>
      </w:pPr>
      <w:rPr>
        <w:rFonts w:hint="default"/>
      </w:rPr>
    </w:lvl>
    <w:lvl w:ilvl="7" w:tentative="0">
      <w:start w:val="0"/>
      <w:numFmt w:val="bullet"/>
      <w:lvlText w:val="•"/>
      <w:lvlJc w:val="left"/>
      <w:pPr>
        <w:ind w:left="849" w:hanging="315"/>
      </w:pPr>
      <w:rPr>
        <w:rFonts w:hint="default"/>
      </w:rPr>
    </w:lvl>
    <w:lvl w:ilvl="8" w:tentative="0">
      <w:start w:val="0"/>
      <w:numFmt w:val="bullet"/>
      <w:lvlText w:val="•"/>
      <w:lvlJc w:val="left"/>
      <w:pPr>
        <w:ind w:left="888" w:hanging="315"/>
      </w:pPr>
      <w:rPr>
        <w:rFonts w:hint="default"/>
      </w:rPr>
    </w:lvl>
  </w:abstractNum>
  <w:abstractNum w:abstractNumId="11">
    <w:nsid w:val="5A241D34"/>
    <w:multiLevelType w:val="multilevel"/>
    <w:tmpl w:val="5A241D34"/>
    <w:lvl w:ilvl="0" w:tentative="0">
      <w:start w:val="0"/>
      <w:numFmt w:val="bullet"/>
      <w:lvlText w:val="■"/>
      <w:lvlJc w:val="left"/>
      <w:pPr>
        <w:ind w:left="535" w:hanging="315"/>
      </w:pPr>
      <w:rPr>
        <w:rFonts w:hint="default" w:ascii="宋体" w:hAnsi="宋体" w:eastAsia="宋体" w:cs="宋体"/>
        <w:w w:val="100"/>
        <w:sz w:val="21"/>
        <w:szCs w:val="21"/>
      </w:rPr>
    </w:lvl>
    <w:lvl w:ilvl="1" w:tentative="0">
      <w:start w:val="0"/>
      <w:numFmt w:val="bullet"/>
      <w:lvlText w:val="•"/>
      <w:lvlJc w:val="left"/>
      <w:pPr>
        <w:ind w:left="582" w:hanging="315"/>
      </w:pPr>
      <w:rPr>
        <w:rFonts w:hint="default"/>
      </w:rPr>
    </w:lvl>
    <w:lvl w:ilvl="2" w:tentative="0">
      <w:start w:val="0"/>
      <w:numFmt w:val="bullet"/>
      <w:lvlText w:val="•"/>
      <w:lvlJc w:val="left"/>
      <w:pPr>
        <w:ind w:left="625" w:hanging="315"/>
      </w:pPr>
      <w:rPr>
        <w:rFonts w:hint="default"/>
      </w:rPr>
    </w:lvl>
    <w:lvl w:ilvl="3" w:tentative="0">
      <w:start w:val="0"/>
      <w:numFmt w:val="bullet"/>
      <w:lvlText w:val="•"/>
      <w:lvlJc w:val="left"/>
      <w:pPr>
        <w:ind w:left="667" w:hanging="315"/>
      </w:pPr>
      <w:rPr>
        <w:rFonts w:hint="default"/>
      </w:rPr>
    </w:lvl>
    <w:lvl w:ilvl="4" w:tentative="0">
      <w:start w:val="0"/>
      <w:numFmt w:val="bullet"/>
      <w:lvlText w:val="•"/>
      <w:lvlJc w:val="left"/>
      <w:pPr>
        <w:ind w:left="710" w:hanging="315"/>
      </w:pPr>
      <w:rPr>
        <w:rFonts w:hint="default"/>
      </w:rPr>
    </w:lvl>
    <w:lvl w:ilvl="5" w:tentative="0">
      <w:start w:val="0"/>
      <w:numFmt w:val="bullet"/>
      <w:lvlText w:val="•"/>
      <w:lvlJc w:val="left"/>
      <w:pPr>
        <w:ind w:left="752" w:hanging="315"/>
      </w:pPr>
      <w:rPr>
        <w:rFonts w:hint="default"/>
      </w:rPr>
    </w:lvl>
    <w:lvl w:ilvl="6" w:tentative="0">
      <w:start w:val="0"/>
      <w:numFmt w:val="bullet"/>
      <w:lvlText w:val="•"/>
      <w:lvlJc w:val="left"/>
      <w:pPr>
        <w:ind w:left="795" w:hanging="315"/>
      </w:pPr>
      <w:rPr>
        <w:rFonts w:hint="default"/>
      </w:rPr>
    </w:lvl>
    <w:lvl w:ilvl="7" w:tentative="0">
      <w:start w:val="0"/>
      <w:numFmt w:val="bullet"/>
      <w:lvlText w:val="•"/>
      <w:lvlJc w:val="left"/>
      <w:pPr>
        <w:ind w:left="837" w:hanging="315"/>
      </w:pPr>
      <w:rPr>
        <w:rFonts w:hint="default"/>
      </w:rPr>
    </w:lvl>
    <w:lvl w:ilvl="8" w:tentative="0">
      <w:start w:val="0"/>
      <w:numFmt w:val="bullet"/>
      <w:lvlText w:val="•"/>
      <w:lvlJc w:val="left"/>
      <w:pPr>
        <w:ind w:left="880" w:hanging="315"/>
      </w:pPr>
      <w:rPr>
        <w:rFonts w:hint="default"/>
      </w:rPr>
    </w:lvl>
  </w:abstractNum>
  <w:abstractNum w:abstractNumId="12">
    <w:nsid w:val="72183CF9"/>
    <w:multiLevelType w:val="multilevel"/>
    <w:tmpl w:val="72183CF9"/>
    <w:lvl w:ilvl="0" w:tentative="0">
      <w:start w:val="0"/>
      <w:numFmt w:val="bullet"/>
      <w:lvlText w:val="■"/>
      <w:lvlJc w:val="left"/>
      <w:pPr>
        <w:ind w:left="587" w:hanging="315"/>
      </w:pPr>
      <w:rPr>
        <w:rFonts w:hint="default" w:ascii="宋体" w:hAnsi="宋体" w:eastAsia="宋体" w:cs="宋体"/>
        <w:w w:val="100"/>
        <w:sz w:val="21"/>
        <w:szCs w:val="21"/>
      </w:rPr>
    </w:lvl>
    <w:lvl w:ilvl="1" w:tentative="0">
      <w:start w:val="0"/>
      <w:numFmt w:val="bullet"/>
      <w:lvlText w:val="•"/>
      <w:lvlJc w:val="left"/>
      <w:pPr>
        <w:ind w:left="618" w:hanging="315"/>
      </w:pPr>
      <w:rPr>
        <w:rFonts w:hint="default"/>
      </w:rPr>
    </w:lvl>
    <w:lvl w:ilvl="2" w:tentative="0">
      <w:start w:val="0"/>
      <w:numFmt w:val="bullet"/>
      <w:lvlText w:val="•"/>
      <w:lvlJc w:val="left"/>
      <w:pPr>
        <w:ind w:left="657" w:hanging="315"/>
      </w:pPr>
      <w:rPr>
        <w:rFonts w:hint="default"/>
      </w:rPr>
    </w:lvl>
    <w:lvl w:ilvl="3" w:tentative="0">
      <w:start w:val="0"/>
      <w:numFmt w:val="bullet"/>
      <w:lvlText w:val="•"/>
      <w:lvlJc w:val="left"/>
      <w:pPr>
        <w:ind w:left="695" w:hanging="315"/>
      </w:pPr>
      <w:rPr>
        <w:rFonts w:hint="default"/>
      </w:rPr>
    </w:lvl>
    <w:lvl w:ilvl="4" w:tentative="0">
      <w:start w:val="0"/>
      <w:numFmt w:val="bullet"/>
      <w:lvlText w:val="•"/>
      <w:lvlJc w:val="left"/>
      <w:pPr>
        <w:ind w:left="734" w:hanging="315"/>
      </w:pPr>
      <w:rPr>
        <w:rFonts w:hint="default"/>
      </w:rPr>
    </w:lvl>
    <w:lvl w:ilvl="5" w:tentative="0">
      <w:start w:val="0"/>
      <w:numFmt w:val="bullet"/>
      <w:lvlText w:val="•"/>
      <w:lvlJc w:val="left"/>
      <w:pPr>
        <w:ind w:left="772" w:hanging="315"/>
      </w:pPr>
      <w:rPr>
        <w:rFonts w:hint="default"/>
      </w:rPr>
    </w:lvl>
    <w:lvl w:ilvl="6" w:tentative="0">
      <w:start w:val="0"/>
      <w:numFmt w:val="bullet"/>
      <w:lvlText w:val="•"/>
      <w:lvlJc w:val="left"/>
      <w:pPr>
        <w:ind w:left="811" w:hanging="315"/>
      </w:pPr>
      <w:rPr>
        <w:rFonts w:hint="default"/>
      </w:rPr>
    </w:lvl>
    <w:lvl w:ilvl="7" w:tentative="0">
      <w:start w:val="0"/>
      <w:numFmt w:val="bullet"/>
      <w:lvlText w:val="•"/>
      <w:lvlJc w:val="left"/>
      <w:pPr>
        <w:ind w:left="849" w:hanging="315"/>
      </w:pPr>
      <w:rPr>
        <w:rFonts w:hint="default"/>
      </w:rPr>
    </w:lvl>
    <w:lvl w:ilvl="8" w:tentative="0">
      <w:start w:val="0"/>
      <w:numFmt w:val="bullet"/>
      <w:lvlText w:val="•"/>
      <w:lvlJc w:val="left"/>
      <w:pPr>
        <w:ind w:left="888" w:hanging="315"/>
      </w:pPr>
      <w:rPr>
        <w:rFonts w:hint="default"/>
      </w:rPr>
    </w:lvl>
  </w:abstractNum>
  <w:num w:numId="1">
    <w:abstractNumId w:val="5"/>
  </w:num>
  <w:num w:numId="2">
    <w:abstractNumId w:val="4"/>
  </w:num>
  <w:num w:numId="3">
    <w:abstractNumId w:val="10"/>
  </w:num>
  <w:num w:numId="4">
    <w:abstractNumId w:val="2"/>
  </w:num>
  <w:num w:numId="5">
    <w:abstractNumId w:val="1"/>
  </w:num>
  <w:num w:numId="6">
    <w:abstractNumId w:val="7"/>
  </w:num>
  <w:num w:numId="7">
    <w:abstractNumId w:val="8"/>
  </w:num>
  <w:num w:numId="8">
    <w:abstractNumId w:val="12"/>
  </w:num>
  <w:num w:numId="9">
    <w:abstractNumId w:val="6"/>
  </w:num>
  <w:num w:numId="10">
    <w:abstractNumId w:val="0"/>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5C5179"/>
    <w:rsid w:val="3A2C0684"/>
    <w:rsid w:val="45DE1D3D"/>
    <w:rsid w:val="548453C8"/>
    <w:rsid w:val="7FE23C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13"/>
      <w:ind w:left="117"/>
      <w:outlineLvl w:val="1"/>
    </w:pPr>
    <w:rPr>
      <w:rFonts w:ascii="黑体" w:hAnsi="黑体" w:eastAsia="黑体" w:cs="黑体"/>
      <w:sz w:val="28"/>
      <w:szCs w:val="28"/>
    </w:rPr>
  </w:style>
  <w:style w:type="paragraph" w:styleId="3">
    <w:name w:val="heading 2"/>
    <w:basedOn w:val="1"/>
    <w:next w:val="1"/>
    <w:qFormat/>
    <w:uiPriority w:val="1"/>
    <w:pPr>
      <w:spacing w:before="25"/>
      <w:ind w:left="135"/>
      <w:outlineLvl w:val="2"/>
    </w:pPr>
    <w:rPr>
      <w:rFonts w:ascii="黑体" w:hAnsi="黑体" w:eastAsia="黑体" w:cs="黑体"/>
      <w:sz w:val="24"/>
      <w:szCs w:val="24"/>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42"/>
    <customShpInfo spid="_x0000_s1053"/>
    <customShpInfo spid="_x0000_s1054"/>
    <customShpInfo spid="_x0000_s1055"/>
    <customShpInfo spid="_x0000_s1056"/>
    <customShpInfo spid="_x0000_s1057"/>
    <customShpInfo spid="_x0000_s1060"/>
    <customShpInfo spid="_x0000_s1061"/>
    <customShpInfo spid="_x0000_s1062"/>
    <customShpInfo spid="_x0000_s1063"/>
    <customShpInfo spid="_x0000_s1064"/>
    <customShpInfo spid="_x0000_s1065"/>
    <customShpInfo spid="_x0000_s1072"/>
    <customShpInfo spid="_x0000_s1073"/>
    <customShpInfo spid="_x0000_s1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5653</Words>
  <Characters>7214</Characters>
  <TotalTime>1</TotalTime>
  <ScaleCrop>false</ScaleCrop>
  <LinksUpToDate>false</LinksUpToDate>
  <CharactersWithSpaces>7237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2021-07-28T09:43:00Z</dcterms:created>
  <dc:creator>lenovo</dc:creator>
  <cp:lastModifiedBy>Java</cp:lastModifiedBy>
  <dcterms:modified xsi:type="dcterms:W3CDTF">2022-04-06T03:21:20Z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LastSaved">
    <vt:filetime>2021-07-28T00:00:00Z</vt:filetime>
  </property>
  <property fmtid="{D5CDD505-2E9C-101B-9397-08002B2CF9AE}" pid="4" name="KSOProductBuildVer">
    <vt:lpwstr>2052-11.1.0.11365</vt:lpwstr>
  </property>
  <property fmtid="{D5CDD505-2E9C-101B-9397-08002B2CF9AE}" pid="5" name="ICV">
    <vt:lpwstr>4A0597026C814B4C81A963AA3363EFD5</vt:lpwstr>
  </property>
</Properties>
</file>